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TRABAJO EN INGLES</w:t>
      </w:r>
    </w:p>
    <w:p>
      <w:r>
        <w:t>[Your Name]</w:t>
        <w:br/>
        <w:t>[Your Address]</w:t>
        <w:br/>
        <w:t>[City, State, Zip Code]</w:t>
        <w:br/>
        <w:t>[Email Address]</w:t>
        <w:br/>
        <w:t>[Phone Number]</w:t>
        <w:br/>
        <w:t>[Date]</w:t>
        <w:br/>
        <w:br/>
        <w:t>[Employer's Name]</w:t>
        <w:br/>
        <w:t>[Employer's Address]</w:t>
        <w:br/>
        <w:t>[City, State, Zip Code]</w:t>
        <w:br/>
        <w:br/>
        <w:t>Dear [Employer's Name],</w:t>
        <w:br/>
        <w:br/>
        <w:t>I am writing to apply for the [Job Title] position advertised on [Source of Advertisement]. I am confident that my skills, experience, and dedication make me a strong candidate for this role.</w:t>
        <w:br/>
        <w:br/>
        <w:t>I have [number of years] of experience in [relevant field] and have successfully [example of accomplishment or responsibility]. I am highly skilled in [relevant skills], including [specific skills required for the job]. With my strong attention to detail, ability to work independently and collaboratively, and excellent problem-solving skills, I am confident that I can contribute to the success of your company.</w:t>
        <w:br/>
        <w:br/>
        <w:t>Furthermore, I have a [degree or certification] in [relevant field] from [University/Organization]. This educational background has equipped me with the knowledge and skills necessary to excel in this role. Additionally, I am proficient in [relevant software or tools] and have a strong understanding of [industry-specific knowledge].</w:t>
        <w:br/>
        <w:br/>
        <w:t>In my previous role at [Current/Previous Employer], I [example of relevant experience or accomplishment]. This experience allowed me to develop a solid understanding of [specific task or responsibility], as well as hone my [relevant skills]. I am confident that these experiences have equipped me with the necessary skills to excel in the [Job Title] position.</w:t>
        <w:br/>
        <w:br/>
        <w:t>I am excited about the opportunity to join your team at [Company Name]. I am confident that my skills, experience, and dedication make me a strong fit for this position. Thank you for considering my application. I look forward to the opportunity to discuss how I can contribute to the success of your company.</w:t>
        <w:br/>
        <w:br/>
        <w:t>Thank you for considering my application. I look forward to the opportunity to discuss my qualifications further.</w:t>
        <w:br/>
        <w:br/>
        <w:t>Sincerely,</w:t>
        <w:br/>
        <w:br/>
        <w:t>[Your Name]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