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PATROCINIO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t>[Ciudad, Estado, Código Postal]</w:t>
        <w:br/>
        <w:br/>
        <w:t>Estimado/a [Nombre del destinatario],</w:t>
        <w:br/>
        <w:br/>
        <w:t>Es un placer dirigirme a usted en representación de [Nombre de la empresa]. Somos [describir brevemente la empresa], y nos gustaría solicitar su apoyo como patrocinador para [evento o proyecto específico]. Creemos que nuestra misión y valores están alineados con los de su empresa y que juntos podemos lograr grandes cosas.</w:t>
        <w:br/>
        <w:br/>
        <w:t>[Explicar brevemente el evento o proyecto y cómo se beneficiaría de su patrocinio].</w:t>
        <w:br/>
        <w:br/>
        <w:t>Entendemos que su empresa tiene una sólida reputación y un compromiso con la comunidad. Creemos que esta asociación sería beneficiosa tanto para su empresa como para nosotros, y estamos seguros de que juntos podemos generar un impacto positivo en la comunidad.</w:t>
        <w:br/>
        <w:br/>
        <w:t>En consideración a su generosidad, nos comprometemos a ofrecer una amplia visibilidad y reconocimiento de su empresa durante el evento o proyecto. Esto incluirá [detallar las opciones de visibilidad ofrecidas, como menciones en el material de marketing, logotipos en carteles y banners, menciones en las redes sociales, etc.].</w:t>
        <w:br/>
        <w:br/>
        <w:t>Además, nos complacería discutir cualquier otro tipo de colaboración que pueda interesarle, como la organización de actividades conjuntas o la participación de sus empleados en el evento.</w:t>
        <w:br/>
        <w:br/>
        <w:t>Para obtener más información sobre nuestro evento o proyecto, así como sobre las opciones de patrocinio disponibles, adjuntamos un dossier detallado. Esperamos que encuentre esta información convincente y consideremos apoyarnos como patrocinador.</w:t>
        <w:br/>
        <w:br/>
        <w:t>Agradecemos de antemano su generosidad y su tiempo. Si desea discutir esto en más detalle o si tiene alguna pregunta, no dude en comunicarse conmigo al [número de teléfono] o por correo electrónico a [dirección de correo electrónico].</w:t>
        <w:br/>
        <w:br/>
        <w:t>Esperamos poder contar con su apoyo y colaboración en este emocionante proyecto. Su contribución sería de gran ayuda para su éxito.</w:t>
        <w:br/>
        <w:br/>
        <w:t>Le agradecemos de antemano su consideración y esperamos tener la oportunidad de trabajar juntos.</w:t>
        <w:br/>
        <w:br/>
        <w:t>Atentamente,</w:t>
        <w:br/>
        <w:br/>
        <w:t>[Nombre y cargo]</w:t>
        <w:br/>
        <w:t>[Nombre de la empresa]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