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SOLICITUD DE PAGO</w:t>
      </w:r>
    </w:p>
    <w:p>
      <w:r>
        <w:t>[Nombre del remitente]</w:t>
        <w:br/>
        <w:t>[Dirección]</w:t>
        <w:br/>
        <w:t>[Ciudad, Estado, Código Postal]</w:t>
        <w:br/>
        <w:t>[Teléfono]</w:t>
        <w:br/>
        <w:br/>
        <w:t>[Fecha]</w:t>
        <w:br/>
        <w:br/>
        <w:t>[Nombre del destinatario]</w:t>
        <w:br/>
        <w:t>[Dirección]</w:t>
        <w:br/>
        <w:t>[Ciudad, Estado, Código Postal]</w:t>
        <w:br/>
        <w:br/>
        <w:t>Estimado/a [Nombre del destinatario],</w:t>
        <w:br/>
        <w:br/>
        <w:t>Espero que este mensaje le encuentre bien. El motivo de mi comunicación es para solicitarle amablemente el pago pendiente de [monto] correspondiente a [descripción del producto o servicio].</w:t>
        <w:br/>
        <w:br/>
        <w:t>De acuerdo con nuestro acuerdo firmado el [fecha del acuerdo], el pago total debería haberse realizado antes del [fecha límite de pago]. Sin embargo, hasta la fecha de hoy, no hemos recibido el pago correspondiente.</w:t>
        <w:br/>
        <w:br/>
        <w:t>Apreciaría enormemente que pudiera atender este asunto a la brevedad posible. Adjunto a esta carta, encontrará una copia de la factura correspondiente con los detalles de la transacción.</w:t>
        <w:br/>
        <w:br/>
        <w:t>Le ruego que, por favor, realice el pago del monto pendiente de [monto] a la siguiente cuenta bancaria:</w:t>
        <w:br/>
        <w:br/>
        <w:t>Nombre del Banco: [Nombre del banco]</w:t>
        <w:br/>
        <w:t>Número de cuenta: [Número de cuenta]</w:t>
        <w:br/>
        <w:t>Número de identificación bancaria: [Número de identificación bancaria]</w:t>
        <w:br/>
        <w:br/>
        <w:t>Por favor, tenga en cuenta que su falta de pago ha generado inconvenientes financieros para nosotros. Confiamos en su compromiso de cumplir con sus obligaciones y agradecemos su atención inmediata a este asunto.</w:t>
        <w:br/>
        <w:br/>
        <w:t>Si tiene alguna pregunta o necesidad de aclaración adicional, no dude en ponerse en contacto conmigo al [Teléfono] o al correo electrónico [Correo electrónico].</w:t>
        <w:br/>
        <w:br/>
        <w:t>Agradezco de antemano su pronta atención a esta solicitud y espero recibir el pago pendiente en un plazo de [indicar tiempo según acuerdo inicial].</w:t>
        <w:br/>
        <w:br/>
        <w:t>Atentamente,</w:t>
        <w:br/>
        <w:br/>
        <w:t>[Nombre del remitente]</w:t>
        <w:br/>
        <w:t>[Título del remitente]</w:t>
        <w:br/>
        <w:t>[Nombre de la empresa]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