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SOLICITUD DE INFORMACIÓN</w:t>
      </w:r>
    </w:p>
    <w:p>
      <w:r>
        <w:t>[Fecha]</w:t>
        <w:br/>
        <w:br/>
        <w:t>[Nombre de la empresa/organización]</w:t>
        <w:br/>
        <w:t>[Dirección]</w:t>
        <w:br/>
        <w:t>[Ciudad, Estado, Código Postal]</w:t>
        <w:br/>
        <w:br/>
        <w:t>Estimado/a [Nombre del destinatario]:</w:t>
        <w:br/>
        <w:br/>
        <w:t>Es un placer dirigirme a usted en calidad de [Indicar tu nombre y cargo], con el propósito de solicitar información específica sobre [Indicar el tema o asunto sobre el que se solicita información].</w:t>
        <w:br/>
        <w:br/>
        <w:t>[Exponer de manera clara y concisa la información que se busca obtener, incluyendo detalles relevantes que puedan ayudar al destinatario a entender mejor la solicitud].</w:t>
        <w:br/>
        <w:br/>
        <w:t>Agradecería que pudiéramos recibir la información solicitada a más tardar [Indicar la fecha límite para recibir la respuesta], ya que es de suma importancia para [Explicar el motivo o la relevancia de la información solicitada].</w:t>
        <w:br/>
        <w:br/>
        <w:t>Si hay alguna duda o aclaración adicional que deba proporcionar, no dude en ponerse en contacto conmigo al siguiente número de teléfono [Indicar número de teléfono] o a través del correo electrónico [Indicar dirección de correo electrónico].</w:t>
        <w:br/>
        <w:br/>
        <w:t>En espera de una pronta respuesta y agradeciendo de antemano su atención a esta solicitud, le saluda atentamente,</w:t>
        <w:br/>
        <w:br/>
        <w:t>[Nombre completo]</w:t>
        <w:br/>
        <w:t>[Cargo]</w:t>
        <w:br/>
        <w:t>[Empresa/organización]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