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EMPLEO</w:t>
      </w:r>
    </w:p>
    <w:p>
      <w:r>
        <w:t>[Nombre del solicitante]</w:t>
        <w:br/>
        <w:t>[Dirección del solicitante]</w:t>
        <w:br/>
        <w:t>[Teléfono del solicitante]</w:t>
        <w:br/>
        <w:t>[Correo electrónico del solicitante]</w:t>
        <w:br/>
        <w:t>[Fecha]</w:t>
        <w:br/>
        <w:br/>
        <w:t>[Nombre de la empresa]</w:t>
        <w:br/>
        <w:t>[Dirección de la empresa]</w:t>
        <w:br/>
        <w:t>[Nombre del destinatario]</w:t>
        <w:br/>
        <w:t>[Cargo del destinatario]</w:t>
        <w:br/>
        <w:br/>
        <w:t>Estimado/a [Nombre del destinatario]:</w:t>
        <w:br/>
        <w:br/>
        <w:t>Me dirijo a usted con el fin de manifestar mi interés por formar parte de su empresa y solicitar un puesto de trabajo que se adapte a mis habilidades y experiencia.</w:t>
        <w:br/>
        <w:br/>
        <w:t>Soy [Nombre del solicitante] y poseo [Especificar formación académica o experiencia laboral relevante]. Durante [Especificar años de experiencia], he adquirido habilidades y conocimientos en [Especificar las habilidades y conocimientos relevantes para el puesto solicitado].</w:t>
        <w:br/>
        <w:br/>
        <w:t>Mi objetivo es contribuir al crecimiento y desarrollo de su empresa, aportando mi experiencia y compromiso. Soy una persona organizada, responsable y con capacidad para trabajar en equipo, lo cual considero fundamental para el logro de objetivos comunes.</w:t>
        <w:br/>
        <w:br/>
        <w:t>Adjunto a esta solicitud de empleo, encontrarán mi currículum vitae, en el cual se detallan de manera más específica mi formación académica, experiencia laboral y habilidades relevantes para el puesto que solicito.</w:t>
        <w:br/>
        <w:br/>
        <w:t>Agradezco su atención y consideración de mi solicitud. Estoy a su disposición para ampliar cualquier información que consideren necesaria y me gustaría tener la oportunidad de conocer más sobre su empresa y las posibilidades de desarrollo que podría ofrecerme.</w:t>
        <w:br/>
        <w:br/>
        <w:t>Espero tener la oportunidad de formar parte de su equipo de trabajo y contribuir al éxito de su empresa. Quedo a la espera de su respuesta y agradezco sinceramente su tiempo y consideración.</w:t>
        <w:br/>
        <w:br/>
        <w:t>Atentamente,</w:t>
        <w:br/>
        <w:br/>
        <w:t>[Firma del solicitante]</w:t>
        <w:br/>
        <w:t>[Nombre del solicitante]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