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EMPLEO EN WORD</w:t>
      </w:r>
    </w:p>
    <w:p>
      <w:r>
        <w:t>[Nombre completo]</w:t>
        <w:br/>
        <w:t>[Dirección]</w:t>
        <w:br/>
        <w:t>[Teléfono]</w:t>
        <w:br/>
        <w:t>[Correo electrónico]</w:t>
        <w:br/>
        <w:t>[Fecha]</w:t>
        <w:br/>
        <w:br/>
        <w:t>[Nombre de la empresa]</w:t>
        <w:br/>
        <w:t>[Dirección de la empresa]</w:t>
        <w:br/>
        <w:t>[Ciudad, país]</w:t>
        <w:br/>
        <w:br/>
        <w:t>Asunto: Solicitud de empleo</w:t>
        <w:br/>
        <w:br/>
        <w:t>Estimado/a [Nombre del reclutador o gerente de contratación],</w:t>
        <w:br/>
        <w:br/>
        <w:t>Me dirijo a usted con el fin de expresar mi interés en formar parte de [nombre de la empresa] y solicitar una oportunidad de empleo dentro de su organización. Estoy convencido/a de que mi experiencia y mis habilidades en [área profesional] pueden contribuir de forma significativa al éxito de su empresa.</w:t>
        <w:br/>
        <w:br/>
        <w:t>Adjunto a esta carta mi currículum vitae actualizado, donde podrá encontrar información detallada sobre mi formación académica, experiencia laboral y logros relevantes. Permítame resaltar algunos aspectos clave que considero importantes para este puesto:</w:t>
        <w:br/>
        <w:br/>
        <w:t>- [Mencione aquí sus cualificaciones específicas y experiencias relevantes para el trabajo que está solicitando]</w:t>
        <w:br/>
        <w:t>- [Destaque cualquier certificado o capacitación especializada que posea]</w:t>
        <w:br/>
        <w:t>- [Indique cualquier habilidad o competencia relevante, como idiomas o dominio de software]</w:t>
        <w:br/>
        <w:t>- [Ingrese cualquier logro específico que pueda ser relevante para el puesto]</w:t>
        <w:br/>
        <w:br/>
        <w:t>Además de mi experiencia y mis habilidades técnicas, considero que tengo una actitud positiva y proactiva, además de una capacidad probada para trabajar en equipo y bajo presión. Estoy abierto/a a nuevas oportunidades de aprendizaje y estoy dispuesto/a a asumir cualquier tipo de desafío para seguir creciendo profesionalmente.</w:t>
        <w:br/>
        <w:br/>
        <w:t>Agradezco su tiempo y consideración al evaluar mi solicitud. Estaré encantado/a de proporcionarle cualquier información adicional que pueda necesitar, así como de responder a cualquier pregunta que pueda surgir durante el proceso de selección.</w:t>
        <w:br/>
        <w:br/>
        <w:t>Me gustaría tener la oportunidad de discutir más a fondo mi potencial aportación a [nombre de la empresa] en una entrevista personal. Quedo a su entera disposición para programar una reunión en el momento que mejor le convenga.</w:t>
        <w:br/>
        <w:br/>
        <w:t xml:space="preserve">Le agradezco de antemano su atención y espero tener la oportunidad de formar parte de su equipo. </w:t>
        <w:br/>
        <w:br/>
        <w:t>Atentamente,</w:t>
        <w:br/>
        <w:br/>
        <w:t>[Firma]</w:t>
        <w:br/>
        <w:br/>
        <w:t>[Nombre completo]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