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DONACIÓN</w:t>
      </w:r>
    </w:p>
    <w:p>
      <w:r>
        <w:t>[Nombre de la organización o persona que solicita la donación]</w:t>
        <w:br/>
        <w:t>[Dirección de la organización o persona]</w:t>
        <w:br/>
        <w:t>[Ciudad, Estado, Código Postal]</w:t>
        <w:br/>
        <w:t>[Teléfono de contacto]</w:t>
        <w:br/>
        <w:t>[Correo electrónico]</w:t>
        <w:br/>
        <w:t>[Fecha]</w:t>
        <w:br/>
        <w:br/>
        <w:t>[Nombre del destinatario]</w:t>
        <w:br/>
        <w:t>[Título o cargo del destinatario]</w:t>
        <w:br/>
        <w:t>[Nombre de la organización o empresa]</w:t>
        <w:br/>
        <w:t>[Dirección de la organización o empresa]</w:t>
        <w:br/>
        <w:t>[Ciudad, Estado, Código Postal]</w:t>
        <w:br/>
        <w:br/>
        <w:t>Estimado/a [nombre del destinatario]:</w:t>
        <w:br/>
        <w:br/>
        <w:t>Espero que esta carta le encuentre bien. Me dirijo a usted en nombre de [nombre de la organización o persona solicitante], una [organización sin fines de lucro / fundación / entidad benéfica / individuo] dedicada a [describir brevemente la labor de la organización o el motivo de la solicitud de donación].</w:t>
        <w:br/>
        <w:br/>
        <w:t>Nos ponemos en contacto con usted para solicitar su generosa consideración en apoyar nuestra causa a través de una donación. Estamos comprometidos con [describir la misión de la organización / el objetivo específico de la solicitud de donación] y creemos firmemente que su ayuda puede marcar una diferencia significativa en la vida de [beneficiarios / comunidad / personas en necesidad].</w:t>
        <w:br/>
        <w:br/>
        <w:t>[Describir en detalle cómo se utilizará la donación, los beneficios que traerá y cómo se alineará con los valores y metas de la organización o empresa].</w:t>
        <w:br/>
        <w:br/>
        <w:t>Valoramos enormemente cualquier contribución que pueda hacer para respaldar nuestro trabajo. Cualquier cantidad donada será utilizada de manera responsable y se informará sobre su uso a través de [informes periódicos / reportes financieros / información actualizada en nuestro sitio web].</w:t>
        <w:br/>
        <w:br/>
        <w:t>Agradecemos su atención a esta solicitud y si es posible, nos gustaría programar una reunión en persona para discutir más en detalle sobre nuestro trabajo y cómo su apoyo puede marcar la diferencia. Por favor, no dude en ponerse en contacto conmigo al [número de teléfono] o enviar un correo electrónico a [dirección de correo electrónico] para coordinar una reunión o responder cualquier pregunta adicional que pueda tener.</w:t>
        <w:br/>
        <w:br/>
        <w:t>Agradecemos de antemano su generosidad y su consideración en respaldar nuestra causa. Con su ayuda, podemos marcar una diferencia duradera en las vidas de aquellos que atendemos.</w:t>
        <w:br/>
        <w:br/>
        <w:t>Atentamente,</w:t>
        <w:br/>
        <w:br/>
        <w:t>[Firma]</w:t>
        <w:br/>
        <w:br/>
        <w:t>[Nombre completo]</w:t>
        <w:br/>
        <w:t>[Título o cargo dentro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