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BECA</w:t>
      </w:r>
    </w:p>
    <w:p>
      <w:r>
        <w:t>[Nombre del solicitante]</w:t>
        <w:br/>
        <w:t>[Dirección del solicitante]</w:t>
        <w:br/>
        <w:t>[Ciudad, estado, código postal]</w:t>
        <w:br/>
        <w:t>[Teléfono del solicitante]</w:t>
        <w:br/>
        <w:t>[Email del solicitante]</w:t>
        <w:br/>
        <w:t>[Fecha]</w:t>
        <w:br/>
        <w:br/>
        <w:t>[Nombre de la organización o institución]</w:t>
        <w:br/>
        <w:t>[Dirección de la organización o institución]</w:t>
        <w:br/>
        <w:t>[Ciudad, estado, código postal]</w:t>
        <w:br/>
        <w:br/>
        <w:t>Estimado/a [Nombre de la persona encargada],</w:t>
        <w:br/>
        <w:br/>
        <w:t>Es un placer dirigirme a usted en esta oportunidad para solicitar una beca para el [nombre del programa o curso] que su organización ofrece. Estoy extremadamente interesado/a en participar en dicho programa debido a [proporcionar razones específicas y relevantes para solicitar la beca].</w:t>
        <w:br/>
        <w:br/>
        <w:t>Aunque tengo un gran interés en participar en este programa, me enfrento a una difícil situación financiera que dificulta mi capacidad de costear los gastos relacionados con el mismo. Por lo tanto, estoy solicitando una beca que me permita acceder a esta valiosa oportunidad educativa.</w:t>
        <w:br/>
        <w:br/>
        <w:t>[En esta sección, proporciona información adicional sobre tus logros académicos, habilidades, experiencia relevante o cualquier otra información que pueda respaldar tu solicitud de beca]</w:t>
        <w:br/>
        <w:br/>
        <w:t>Adjunto a esta carta, he incluido los documentos necesarios para respaldar mi solicitud, que incluyen mi expediente académico, referencias y cualquier otra información solicitada en el proceso de selección de becarios.</w:t>
        <w:br/>
        <w:br/>
        <w:t>Agradezco su consideración a mi solicitud y la oportunidad de competir por esta beca. Estoy seguro/a de que su apoyo financiero me permitirá alcanzar mis metas educativas y contribuir de manera significativa a mi comunidad en el futuro.</w:t>
        <w:br/>
        <w:br/>
        <w:t>Para cualquier consulta adicional o información que pueda requerir, estoy a su entera disposición. Agradezco de antemano su tiempo y consideración.</w:t>
        <w:br/>
        <w:br/>
        <w:t>Atentamente,</w:t>
        <w:br/>
        <w:br/>
        <w:t>[Firma]</w:t>
        <w:br/>
        <w:br/>
        <w:t>[Nombre del solicitante]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