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AYUDA</w:t>
      </w:r>
    </w:p>
    <w:p>
      <w:r>
        <w:t>[Nombre de la organización o institución]</w:t>
        <w:br/>
        <w:t>[Dirección de la organización o institución]</w:t>
        <w:br/>
        <w:t>[Ciudad, código postal]</w:t>
        <w:br/>
        <w:t>[Fecha]</w:t>
        <w:br/>
        <w:br/>
        <w:t>Asunto: Solicitud de ayuda</w:t>
        <w:br/>
        <w:br/>
        <w:t>Estimado/a [Nombre del destinatario],</w:t>
        <w:br/>
        <w:br/>
        <w:t>Espero que esta carta le encuentre bien. Me dirijo a usted en representación de [nombre de tu organización o institución] para solicitar su apoyo y colaboración en nuestra labor de [mencionar el objetivo o misión de la organización].</w:t>
        <w:br/>
        <w:br/>
        <w:t>Nuestra organización se dedica a [explicar brevemente la labor que realizan y los beneficiarios a quienes ayudan]. Desde su fundación, nos hemos esforzado por [mencionar los logros y el impacto que han tenido en la comunidad].</w:t>
        <w:br/>
        <w:br/>
        <w:t>Actualmente, nos encontramos enfrentando dificultades financieras que nos impiden llevar a cabo nuestros proyectos y cumplir con nuestras responsabilidades. La falta de recursos económicos nos limita en proporcionar la ayuda necesaria a las personas que más lo necesitan.</w:t>
        <w:br/>
        <w:br/>
        <w:t>Es por ello que acudimos a usted en busca de apoyo y solidaridad. Estamos solicitando una donación o cualquier forma de ayuda que pueda brindar, ya sea en efectivo, productos o servicios. Cualquier contribución será de gran importancia y nos permitirá seguir trabajando por el bienestar de nuestra comunidad.</w:t>
        <w:br/>
        <w:br/>
        <w:t>Nos comprometemos a utilizar los recursos recibidos de manera responsable y transparente, garantizando que cada ayuda se destine a los proyectos y personas que más lo necesitan.</w:t>
        <w:br/>
        <w:br/>
        <w:t>Adjuntamos a esta carta [mencionar los documentos relevantes que se adjuntan, como certificados de registro, informes financieros, etc.] para proporcionarle mayor información sobre nuestra organización y sus actividades.</w:t>
        <w:br/>
        <w:br/>
        <w:t>Agradecemos de antemano su atención y apoyo en nuestra causa. Su generosidad marcará la diferencia en la vida de muchas personas y contribuirá al desarrollo y crecimiento de nuestra comunidad.</w:t>
        <w:br/>
        <w:br/>
        <w:t>Quedamos a su disposición para cualquier consulta o aclaración adicional. Agradeciendo desde ya su amable atención, esperamos contar con su colaboración y poder seguir trabajando juntos en favor de quienes más lo necesitan.</w:t>
        <w:br/>
        <w:br/>
        <w:t>Reciba un cordial saludo,</w:t>
        <w:br/>
        <w:br/>
        <w:t>Atentamente,</w:t>
        <w:br/>
        <w:br/>
        <w:t>[Tu nombre]</w:t>
        <w:br/>
        <w:t>[Cargo en la organización]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