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RETIRO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Espero que esta carta le encuentre bien. Me dirijo a usted para informarles oficialmente mi decisión de retirarme de [nombre de la organización/empresa], donde he desempeñado el cargo de [indicar el puesto] desde [fecha de inicio].</w:t>
        <w:br/>
        <w:br/>
        <w:t>He tomado esta decisión después de mucha reflexión y consideración personal. Quiero agradecer sinceramente a [nombre del jefe/supervisor] y a todo el equipo de [nombre de la organización/empresa] por la oportunidad de trabajar en este lugar y por todo el apoyo y la experiencia que he adquirido durante mi tiempo aquí.</w:t>
        <w:br/>
        <w:br/>
        <w:t>Mi último día de trabajo será el día [fecha deseada de salida], y estoy dispuesto/a a colaborar en la transición de mis responsabilidades con mi sucesor/a o cualquier miembro del equipo que designe la organización. Haré todo lo posible para asegurar una transferencia sin problemas de mis tareas y conocimientos.</w:t>
        <w:br/>
        <w:br/>
        <w:t>Agradecería que me informaran sobre los siguientes pasos a seguir en este proceso de retiro, como la entrega y liquidación final de mi salario, vacaciones pendientes y cualquier otro asunto administrativo que deba llevarse a cabo.</w:t>
        <w:br/>
        <w:br/>
        <w:t>Me gustaría expresar mi gratitud una vez más por la oportunidad de trabajar en esta organización y por la experiencia invaluable que he obtenido. Estoy seguro/a de que llevaré conmigo los aprendizajes y habilidades adquiridos en este puesto a futuras oportunidades laborales.</w:t>
        <w:br/>
        <w:br/>
        <w:t>Le agradezco de antemano su comprensión y apoyo en este proceso de retiro. No dude en ponerse en contacto conmigo si necesita alguna información adicional o si hay algo en lo que pueda ayudar durante esta transición.</w:t>
        <w:br/>
        <w:br/>
        <w:t>Agradezco su atención y le deseo a usted y a todo el equipo de [nombre de la organización/empresa] lo mejor en sus futuros proyectos.</w:t>
        <w:br/>
        <w:br/>
        <w:t>Atentamente,</w:t>
        <w:br/>
        <w:br/>
        <w:t>[Firma del Remitente]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