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RETIRO ESPIRITUAL</w:t>
      </w:r>
    </w:p>
    <w:p>
      <w:r>
        <w:t>[Nombre]</w:t>
        <w:br/>
        <w:t>[Dirección]</w:t>
        <w:br/>
        <w:t>[Ciudad, código postal]</w:t>
        <w:br/>
        <w:t>[Fecha]</w:t>
        <w:br/>
        <w:br/>
        <w:t>[Nombre de la persona o institución a quien va dirigida]</w:t>
        <w:br/>
        <w:t>[Dirección]</w:t>
        <w:br/>
        <w:t>[Ciudad, código postal]</w:t>
        <w:br/>
        <w:br/>
        <w:t>Estimado/a [nombre],</w:t>
        <w:br/>
        <w:br/>
        <w:t>Espero que esta carta le encuentre bien. Me dirijo a usted con el propósito de solicitar un retiro espiritual en [nombre del lugar o institución] durante [fecha(s) de retiro].</w:t>
        <w:br/>
        <w:br/>
        <w:t>Mi deseo es poder desconectarme de la rutina diaria y dedicar un tiempo para reflexionar, meditar y fortalecer mi conexión espiritual. Como parte de mi crecimiento personal, considero de suma importancia este retiro para poder recargar energías y renovar mi enfoque espiritual.</w:t>
        <w:br/>
        <w:br/>
        <w:t>He investigado sobre [nombre del lugar o institución] y he quedado impresionado/a por la armonía y el ambiente de tranquilidad que ofrece, así como por la reputación y experiencia de su equipo en la facilitación de retiros espirituales.</w:t>
        <w:br/>
        <w:br/>
        <w:t>Además, he dedicado tiempo a planificar esta experiencia y asegurarme de que mi ausencia no afecte mis responsabilidades personales ni profesionales durante el tiempo del retiro.</w:t>
        <w:br/>
        <w:br/>
        <w:t>Agradezco de antemano su consideración y la oportunidad de formar parte de esta experiencia en [nombre del lugar o institución]. Estoy seguro/a de que será un período de crecimiento y aprendizaje significativo para mí.</w:t>
        <w:br/>
        <w:br/>
        <w:t>Por favor, indíqueme cuanto antes si mi solicitud ha sido aceptada y cualquier información adicional que necesite proporcionar para formalizar mi reserva.</w:t>
        <w:br/>
        <w:br/>
        <w:t xml:space="preserve">Agradezco su atención y quedo a su disposición. </w:t>
        <w:br/>
        <w:br/>
        <w:t>Atentamente,</w:t>
        <w:br/>
        <w:br/>
        <w:t>[Firma]</w:t>
        <w:br/>
        <w:t>[Nombre impreso]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