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RETIRO DE COLEGIO</w:t>
      </w:r>
    </w:p>
    <w:p>
      <w:r>
        <w:t>[Nombre del colegio]</w:t>
        <w:br/>
        <w:t>[Dirección del colegio]</w:t>
        <w:br/>
        <w:t>[Fecha]</w:t>
        <w:br/>
        <w:br/>
        <w:t>Estimados señores,</w:t>
        <w:br/>
        <w:br/>
        <w:t>Por medio de la presente, me dirijo a ustedes para comunicarles de manera formal mi decisión de retirar a mi hijo/hija, [nombre del estudiante], del colegio a partir del [fecha de retiro].</w:t>
        <w:br/>
        <w:br/>
        <w:t>La razón de esta decisión se debe a [explicar brevemente la razón del retiro, como cambio de residencia, cambio de escuela, entre otros].</w:t>
        <w:br/>
        <w:br/>
        <w:t>Agradezco profundamente la educación y el apoyo que mi hijo/hija ha recibido durante su tiempo en [nombre del colegio]. Han sido años de crecimiento académico y personal, y estoy seguro/a de que las enseñanzas aquí recibidas le serán de gran utilidad en su futuro.</w:t>
        <w:br/>
        <w:br/>
        <w:t>Asimismo, agradezco a todos los docentes, personal directivo y administrativo por su dedicación y compromiso con la educación de mi hijo/hija. Han contribuido de manera significativa en su formación y estoy muy agradecido/a por ello.</w:t>
        <w:br/>
        <w:br/>
        <w:t>Entiendo que existen algunos procedimientos y documentos necesarios para formalizar este retiro. Por favor, indíquenme qué pasos debo seguir y qué documentos debo presentar para completar el proceso de manera adecuada.</w:t>
        <w:br/>
        <w:br/>
        <w:t>Quedo a su disposición para cualquier consulta o información adicional que puedan requerir. Agradezco de antemano su atención y apoyo en este proceso.</w:t>
        <w:br/>
        <w:br/>
        <w:t>Atentamente,</w:t>
        <w:br/>
        <w:br/>
        <w:t>[Tu nombre]</w:t>
        <w:br/>
        <w:t>[Número de 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