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RESPONSABILIDADES</w:t>
      </w:r>
    </w:p>
    <w:p>
      <w:r>
        <w:t>[Nombre del destinatario]</w:t>
        <w:br/>
        <w:t>[Cargo del destinatario]</w:t>
        <w:br/>
        <w:t>[Nombre de la empresa o institución]</w:t>
        <w:br/>
        <w:t>[Dirección de la empresa o institución]</w:t>
        <w:br/>
        <w:t>[Ciudad, Código Postal]</w:t>
        <w:br/>
        <w:br/>
        <w:t>[Fecha]</w:t>
        <w:br/>
        <w:br/>
        <w:t>Estimado/a [Nombre del destinatario],</w:t>
        <w:br/>
        <w:br/>
        <w:t>Por medio de la presente, me dirijo a usted en calidad de [tu nombre] y [tu cargo], en representación de [nombre de la empresa o institución], para manifestar mi total compromiso y responsabilidad en relación con [explicar la situación o proyecto en el que se asume responsabilidad].</w:t>
        <w:br/>
        <w:br/>
        <w:t>Reconozco y acepto que la responsabilidad asumida implica [detallar las tareas, decisiones o acciones en las que se asume responsabilidad]. Me comprometo a realizar estas tareas y llevar a cabo estas decisiones con la debida diligencia, siguiendo los procedimientos y políticas establecidos por [nombre de la empresa o institución].</w:t>
        <w:br/>
        <w:br/>
        <w:t>Además, me comprometo a cumplir con todos los plazos establecidos y a informar de inmediato cualquier problema, desviación o dificultad que pueda surgir durante el desarrollo de [explicar la situación o proyecto en el que se asume responsabilidad].</w:t>
        <w:br/>
        <w:br/>
        <w:t>Asimismo, entiendo que mi responsabilidad también implica velar por el bienestar, la seguridad y el cumplimiento de las normas y regulaciones aplicables en el desarrollo de [explicar la situación o proyecto en el que se asume responsabilidad]. Me comprometo a garantizar el cumplimiento de todos los requisitos legales y éticos, así como a tomar medidas apropiadas para evitar cualquier incidente o riesgo que pudiera poner en peligro a [nombre de la empresa o institución] o a terceros.</w:t>
        <w:br/>
        <w:br/>
        <w:t>Declaro que estoy plenamente capacitado/a y calificado/a para asumir esta responsabilidad, y que trabajaré de manera profesional y con total dedicación para alcanzar los objetivos y resultados esperados.</w:t>
        <w:br/>
        <w:br/>
        <w:t>Agradezco la confianza depositada en mí para asumir esta responsabilidad y me pongo a su disposición para cualquier consulta o coordinación adicional que sea necesaria.</w:t>
        <w:br/>
        <w:br/>
        <w:t>Sin otro particular, le saludo atentamente,</w:t>
        <w:br/>
        <w:br/>
        <w:t>[Tu nombre]</w:t>
        <w:br/>
        <w:t>[Tu cargo]</w:t>
        <w:br/>
        <w:t>[Número de contacto]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