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RENUNCIA</w:t>
      </w:r>
    </w:p>
    <w:p>
      <w:r>
        <w:t>[Nombre del remitente]</w:t>
        <w:br/>
        <w:t>[Dirección del remitente]</w:t>
        <w:br/>
        <w:t>[Teléfono del remitente]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br/>
        <w:t>Estimado/a [nombre del destinatario],</w:t>
        <w:br/>
        <w:br/>
        <w:t>Por medio de la presente, me dirijo a usted para formalizar mi renuncia al cargo que desempeño en [nombre de la empresa]. Lamentablemente, he tomado la decisión de poner fin a mi relación laboral con la compañía a partir del [fecha de renuncia], de acuerdo con el preaviso establecido en mi contrato de trabajo.</w:t>
        <w:br/>
        <w:br/>
        <w:t>Esta decisión no ha sido tomada a la ligera y ha sido resultado de una cuidadosa reflexión y análisis de mis objetivos y metas personales y profesionales. Durante mi estancia en [nombre de la empresa], he tenido la oportunidad de aprender y crecer, y estoy agradecido/a por la confianza y las oportunidades que se me han brindado.</w:t>
        <w:br/>
        <w:br/>
        <w:t>Me siento orgulloso/a de haber formado parte del equipo de [nombre de la empresa] y haber contribuido a los logros de la organización. A lo largo de mi tiempo en la empresa, he tenido la oportunidad de trabajar con personas excepcionales y he aprendido mucho de ellos/as. Estoy seguro/a de que la compañía continuará teniendo éxito en el futuro.</w:t>
        <w:br/>
        <w:br/>
        <w:t>Para asegurar una transición tranquila, me comprometo a completar todas las tareas y proyectos en los que actualmente estoy involucrado/a antes de mi fecha de salida. Estoy dispuesto/a a colaborar en la capacitación de mi reemplazo o en cualquier otra tarea que sea necesaria para garantizar una transición sin problemas.</w:t>
        <w:br/>
        <w:br/>
        <w:t>Asimismo, le solicito su apoyo para establecer una reunión en la que podamos discutir los detalles logísticos y los siguientes pasos a seguir. También estaré encantado/a de proporcionar cualquier información adicional que considere necesaria.</w:t>
        <w:br/>
        <w:br/>
        <w:t>Aprovecho la oportunidad para agradecerle su comprensión y apoyo en este proceso de renuncia. Ha sido un placer trabajar en [nombre de la empresa] y llevaré conmigo las experiencias y conocimientos adquiridos durante mi tiempo aquí.</w:t>
        <w:br/>
        <w:br/>
        <w:t>Le deseo a usted y al equipo de [nombre de la empresa] todo lo mejor en futuros proyectos y éxitos.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