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VOLUNTARIA</w:t>
      </w:r>
    </w:p>
    <w:p>
      <w:r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[Fecha]</w:t>
        <w:br/>
        <w:br/>
        <w:t>Estimado/a [Nombre del destinatario],</w:t>
        <w:br/>
        <w:br/>
        <w:t>Mediante la presente, me dirijo a usted para comunicarle mi decisión de renunciar a mi puesto de trabajo en [Nombre de la empresa] de forma voluntaria, a partir del [Fecha de renuncia]. Tomar esta determinación no ha sido fácil, ya que he disfrutado y apreciado enormemente mi tiempo en la empresa.</w:t>
        <w:br/>
        <w:br/>
        <w:t>Me gustaría expresar mi profunda gratitud por todas las oportunidades y experiencias brindadas durante mi tiempo aquí en [Nombre de la empresa]. Ha sido un honor y un placer formar parte de un equipo tan talentoso y comprometido. He aprendido muchísimo a lo largo de mi tiempo en la empresa y me siento muy agradecido/a por ello.</w:t>
        <w:br/>
        <w:br/>
        <w:t>Sin embargo, considero que ha llegado el momento de embarcarme en nuevos desafíos profesionales y de crecimiento personal. Esta decisión no ha sido influenciada por ningún conflicto o descontento en mi lugar de trabajo, sino que es una elección que responde a mis propias metas y aspiraciones profesionales.</w:t>
        <w:br/>
        <w:br/>
        <w:t>A lo largo de mi período de aviso, me comprometo a colaborar con la transición suave de mis responsabilidades. Estoy dispuesto/a a entrenar y apoyar a mi reemplazo, así como a asegurarme de que todas mis tareas sean completadas de manera adecuada antes de mi partida.</w:t>
        <w:br/>
        <w:br/>
        <w:t>Agradecería que me informara acerca de los pasos a seguir para formalizar mi renuncia y los detalles relacionados con el proceso de devolución de cualquier activo o documentación de la empresa que posea en mi poder.</w:t>
        <w:br/>
        <w:br/>
        <w:t>Aprovecho esta oportunidad para agradecerle nuevamente por la confianza depositada en mí y por todas las oportunidades de crecimiento facilitadas durante mi tiempo en la empresa. Valoraré siempre los recuerdos positivos y las relaciones laborales establecidas aquí.</w:t>
        <w:br/>
        <w:br/>
        <w:t>Le ruego que acepte mi más sincero agradecimiento y que me permita expresar mi disponibilidad para cualquier ayuda o colaboración adicional que pueda necesitar durante este proceso de transición.</w:t>
        <w:br/>
        <w:br/>
        <w:t>Atentamente,</w:t>
        <w:br/>
        <w:br/>
        <w:t>[Tu nombre]</w:t>
        <w:br/>
        <w:t>[Tu cargo]</w:t>
        <w:br/>
        <w:t>[Tu dirección de correo electrónico]</w:t>
        <w:br/>
        <w:t>[Tu número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