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LABORAL</w:t>
      </w:r>
    </w:p>
    <w:p>
      <w:r>
        <w:t>Estimados [Nombre o título del destinatario],</w:t>
        <w:br/>
        <w:br/>
        <w:t>Por medio de la presente, me dirijo a ustedes para presentar formalmente mi renuncia al cargo de [Cargo que ocupas] en [Nombre de la empresa]. Esta decisión ha sido cuidadosamente considerada y tomada en base a razones personales y profesionales que considero pertinentes en este momento de mi carrera.</w:t>
        <w:br/>
        <w:br/>
        <w:t>Quiero expresar mi gratitud y reconocimiento a la empresa por darme la oportunidad de crecer y desarrollarme profesionalmente en este equipo. A lo largo de mi estancia en la empresa, he tenido la oportunidad de aprender y adquirir nuevas habilidades, las cuales sin duda serán valiosas para mi desarrollo futuro.</w:t>
        <w:br/>
        <w:br/>
        <w:t>Durante mi tiempo en [Nombre de la empresa], he colaborado con un grupo de personas excepcionales y talentosas, para quienes tengo un gran aprecio y respeto. Deseo expresar mi agradecimiento a cada uno de ellos por su apoyo constante y la excelente relación laboral que hemos mantenido.</w:t>
        <w:br/>
        <w:br/>
        <w:t>Para asegurar una transición fluida, me comprometo a terminar mis tareas y responsabilidades asignadas en el periodo de preaviso establecido por la legislación laboral vigente o cualquier otra disposición que sea de aplicación. Además, me pongo a disposición del equipo para proporcionar cualquier información o asistencia que pueda requerir durante este período de transición.</w:t>
        <w:br/>
        <w:br/>
        <w:t>Agradezco nuevamente a la empresa por la oportunidad brindada, y reitero mi respeto hacia la misma y hacia cada uno de mis compañeros. Estoy seguro de que [Nombre de la empresa] continuará teniendo éxito en sus proyectos futuros.</w:t>
        <w:br/>
        <w:br/>
        <w:t>Sin más que añadir, me despido atentamente.</w:t>
        <w:br/>
        <w:br/>
        <w:t>Atentamente,</w:t>
        <w:br/>
        <w:br/>
        <w:t>[Tu nombre]</w:t>
        <w:br/>
        <w:t>[Cargo que ocupas]</w:t>
        <w:br/>
        <w:t>[Fecha]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