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RENUNCIA EN INGLES</w:t>
      </w:r>
    </w:p>
    <w:p>
      <w:r>
        <w:t>[Your Name]</w:t>
        <w:br/>
        <w:t>[Your Address]</w:t>
        <w:br/>
        <w:t>[City, State ZIP Code]</w:t>
        <w:br/>
        <w:t>[Email Address]</w:t>
        <w:br/>
        <w:t>[Phone Number]</w:t>
        <w:br/>
        <w:t>[Date]</w:t>
        <w:br/>
        <w:br/>
        <w:t>[Recipient's Name]</w:t>
        <w:br/>
        <w:t>[Recipient's Position]</w:t>
        <w:br/>
        <w:t>[Company's Name]</w:t>
        <w:br/>
        <w:t>[Company's Address]</w:t>
        <w:br/>
        <w:t>[City, State ZIP Code]</w:t>
        <w:br/>
        <w:br/>
        <w:t>Dear [Recipient's Name],</w:t>
        <w:br/>
        <w:br/>
        <w:t xml:space="preserve">I am writing to formally resign from my position as [Your Position] at [Company's Name], effective [Last Working Day, typically two weeks from the date of the letter]. </w:t>
        <w:br/>
        <w:br/>
        <w:t>I have thoroughly enjoyed my time working at [Company's Name] and am grateful for the experiences and opportunities I have gained during my tenure. However, after careful consideration, I have decided to pursue a new career opportunity that aligns more closely with my long-term goals and aspirations.</w:t>
        <w:br/>
        <w:br/>
        <w:t>I would like to express my appreciation for the support and guidance provided by [Recipient's Name] throughout my time at [Company's Name]. I have learned a great deal under your leadership and will carry these lessons with me throughout my professional journey.</w:t>
        <w:br/>
        <w:br/>
        <w:t>During my notice period, I am committed to ensuring a smooth transition of my responsibilities. Please let me know if there are any specific tasks or projects that you would like me to prioritize before my departure.</w:t>
        <w:br/>
        <w:br/>
        <w:t>I am more than willing to assist in finding and training a suitable replacement for my position. Additionally, I am open to discussing the possibility of providing support remotely after my departure, if necessary, to ensure a seamless transition.</w:t>
        <w:br/>
        <w:br/>
        <w:t>I want to express my gratitude to the entire team at [Company's Name]. They have been instrumental in making my time here enjoyable and fulfilling. I will miss the camaraderie and collaboration that I have experienced within this organization.</w:t>
        <w:br/>
        <w:br/>
        <w:t>Thank you again for the opportunities and support provided during my time at [Company's Name]. I am confident that [Company's Name] will continue to thrive, and I will be rooting for its success from afar.</w:t>
        <w:br/>
        <w:br/>
        <w:t>Please let me know if there are any further details or paperwork required for my departure. I look forward to discussing the transition plan and finalizing any necessary formalities.</w:t>
        <w:br/>
        <w:br/>
        <w:t>Thank you once again for your understanding.</w:t>
        <w:br/>
        <w:br/>
        <w:t>Yours sincerely,</w:t>
        <w:br/>
        <w:br/>
        <w:t>[Your Name]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