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RENUNCIA EN BOLIVIA</w:t>
      </w:r>
    </w:p>
    <w:p>
      <w:r>
        <w:t>[Nombre del Empleado]</w:t>
        <w:br/>
        <w:t>[Dirección del Empleado]</w:t>
        <w:br/>
        <w:t>[Ciudad, Código Postal]</w:t>
        <w:br/>
        <w:t>[Fecha]</w:t>
        <w:br/>
        <w:br/>
        <w:t>[Nombre del Empleador]</w:t>
        <w:br/>
        <w:t>[Cargo del Empleador]</w:t>
        <w:br/>
        <w:t>[Dirección del Empelador]</w:t>
        <w:br/>
        <w:t>[Ciudad, Código Postal]</w:t>
        <w:br/>
        <w:br/>
        <w:t>Estimado/a [Nombre del Empleador],</w:t>
        <w:br/>
        <w:br/>
        <w:t>Espero que esta carta le encuentre bien. Por medio de la presente, quisiera informarle mi decisión de renunciar a mi cargo de [Cargo del Empleado] en [Nombre de la Empresa].</w:t>
        <w:br/>
        <w:br/>
        <w:t>Después de una cuidadosa deliberación, he llegado a la conclusión de que es el momento adecuado para buscar nuevas oportunidades y desafíos en mi carrera profesional. Agradezco sinceramente la oportunidad que se me ha brindado de trabajar en [Nombre de la Empresa] durante [duración de empleo], y valoro la experiencia y conocimientos adquiridos durante mi tiempo aquí.</w:t>
        <w:br/>
        <w:br/>
        <w:t>Estoy comprometido/a a respaldar una transición sin problemas y a garantizar que todos los informes y tareas sean adecuadamente traspasados a mis compañeros de equipo. Estoy dispuesto/a a colaborar en caso de que sea necesario entrenar y brindar apoyo a mi reemplazo durante el período de transición.</w:t>
        <w:br/>
        <w:br/>
        <w:t>Mi última fecha de empleo será el día [Fecha de Renuncia], lo cual debería permitirle tiempo suficiente para encontrar un reemplazo adecuado y asegurar una transición ordenada en mi salida. Durante este período, seguiré dedicado/a a mi trabajo y cumpliré con todas mis responsabilidades profesionales.</w:t>
        <w:br/>
        <w:br/>
        <w:t>Aprovecho esta oportunidad para agradecerle a usted y a todo el equipo de [Nombre de la Empresa] por su apoyo y colaboración durante mi tiempo empleado aquí. He disfrutado los desafíos y oportunidades que esta posición me ha brindado, y me llevo conmigo experiencias valiosas.</w:t>
        <w:br/>
        <w:br/>
        <w:t>Por favor, hágamelo saber si hay algún procedimiento o documentación adicional que deba completar antes de mi salida. Agradezco su comprensión y agradezco nuevamente la oportunidad de ser parte de su equipo.</w:t>
        <w:br/>
        <w:br/>
        <w:t>Le deseo a usted y a [Nombre de la Empresa] mucho éxito en el futuro.</w:t>
        <w:br/>
        <w:br/>
        <w:t>Atentamente,</w:t>
        <w:br/>
        <w:br/>
        <w:t>[Firma del Empleado]</w:t>
        <w:br/>
        <w:t>[Nombre del Empleado]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