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</w:pPr>
      <w:r>
        <w:t>MODELO DE CARTA DE RENUNCIA DOCENTE</w:t>
      </w:r>
    </w:p>
    <w:p>
      <w:r>
        <w:t>[Nombre del remitente]</w:t>
        <w:br/>
        <w:t>[Dirección del remitente]</w:t>
        <w:br/>
        <w:t>[Ciudad, estado, código postal]</w:t>
        <w:br/>
        <w:t>[Teléfono del remitente]</w:t>
        <w:br/>
        <w:t>[Correo electrónico del remitente]</w:t>
        <w:br/>
        <w:t>[Fecha]</w:t>
        <w:br/>
        <w:br/>
        <w:t>[Nombre del destinatario]</w:t>
        <w:br/>
        <w:t>[Cargo del destinatario]</w:t>
        <w:br/>
        <w:t>[Nombre de la institución]</w:t>
        <w:br/>
        <w:t>[Dirección de la institución]</w:t>
        <w:br/>
        <w:t>[Ciudad, estado, código postal]</w:t>
        <w:br/>
        <w:br/>
        <w:t>Estimado/a [Nombre del destinatario],</w:t>
        <w:br/>
        <w:br/>
        <w:t>Espero que esta carta le encuentre bien. Mediante la presente, quiero comunicarle mi decisión de renunciar a mi puesto como docente en [nombre de la institución], a partir del [fecha de renuncia efectiva].</w:t>
        <w:br/>
        <w:br/>
        <w:t>He tomado esta difícil decisión luego de mucha reflexión y consideración personal. A lo largo de los años, he tenido el privilegio de formar parte de un equipo docente maravilloso y de trabajar con estudiantes motivados y talentosos. Sin embargo, ha llegado el momento de buscar nuevos desafíos y oportunidades en mi carrera profesional.</w:t>
        <w:br/>
        <w:br/>
        <w:t>Quiero agradecerle por la oportunidad que me ha brindado de formar parte de la comunidad educativa de [nombre de la institución]. He aprendido mucho durante mi tiempo aquí y estoy agradecido por todas las experiencias y los momentos enriquecedores que he vivido.</w:t>
        <w:br/>
        <w:br/>
        <w:t>Durante el periodo de transición, estaré dispuesto a colaborar en lo que sea necesario para asegurar una transición suave para mi reemplazo, incluyendo la transferencia de conocimientos y la preparación de materiales. También me comprometo a finalizar y entregar cualquier trabajo pendiente o informes necesarios antes de mi fecha de salida.</w:t>
        <w:br/>
        <w:br/>
        <w:t>Agradezco su comprensión y apoyo durante este proceso de renuncia. Estoy seguro de que la institución continuará prosperando y brindando una educación de calidad a los estudiantes.</w:t>
        <w:br/>
        <w:br/>
        <w:t>Sin más, aprovecho la oportunidad para enviarle un cordial saludo. Estoy a su disposición para cualquier consulta o solicitud adicional.</w:t>
        <w:br/>
        <w:br/>
        <w:t>Atentamente,</w:t>
        <w:br/>
        <w:br/>
        <w:t>[Nombre del remitente]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