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RENUNCIA DE TRABAJO</w:t>
      </w:r>
    </w:p>
    <w:p>
      <w:r>
        <w:t>[Tu Nombre]</w:t>
        <w:br/>
        <w:t>[Tu Dirección]</w:t>
        <w:br/>
        <w:t>[Ciudad, Estado, Código Postal]</w:t>
        <w:br/>
        <w:t>[Tu Teléfono]</w:t>
        <w:br/>
        <w:t>[Tu Correo Electrónico]</w:t>
        <w:br/>
        <w:t>[Fecha]</w:t>
        <w:br/>
        <w:br/>
        <w:t>[Nombre de tu Jefe]</w:t>
        <w:br/>
        <w:t>[Nombre de la Compañía]</w:t>
        <w:br/>
        <w:t>[Dirección de la Compañía]</w:t>
        <w:br/>
        <w:t>[Ciudad, Estado, Código Postal]</w:t>
        <w:br/>
        <w:br/>
        <w:t>Estimado [Nombre de tu Jefe],</w:t>
        <w:br/>
        <w:br/>
        <w:t>Espero que esta carta le encuentre bien. Me dirijo a usted para presentar formalmente mi renuncia a mi puesto actual en [Nombre de la Compañía], con efecto a partir del [Fecha deseada de salida].</w:t>
        <w:br/>
        <w:br/>
        <w:t>Ha sido una decisión difícil de tomar, ya que he disfrutado trabajar en [Nombre de la Compañía] y he aprendido mucho durante mi tiempo aquí. Sin embargo, he recibido una oportunidad profesional que considero que es el siguiente paso en mi carrera y siento que es el momento adecuado para embarcarme en esta nueva aventura.</w:t>
        <w:br/>
        <w:br/>
        <w:t>Me gustaría expresar mi sincero agradecimiento por la oportunidad que me han brindado de trabajar en [Nombre de la Compañía]. A lo largo de mi servicio, he tenido el privilegio de trabajar con personas increíbles y de aprender de profesionales altamente competentes. Agradezco la confianza y el apoyo que he recibido durante mi tiempo aquí.</w:t>
        <w:br/>
        <w:br/>
        <w:t>En los próximos días, estaré dispuesto a ayudar en la transición de mi puesto de trabajo y asegurarme de que el proceso sea lo más suave posible. Estoy dispuesto a proporcionar entrenamiento adicional a mi reemplazo y asegurarme de que todos los proyectos y tareas en curso se transfieran adecuadamente.</w:t>
        <w:br/>
        <w:br/>
        <w:t>Por favor, hágame saber cómo puedo ayudar en este proceso de transición y cuál es la fecha adecuada para llevar a cabo una reunión de salida.</w:t>
        <w:br/>
        <w:br/>
        <w:t>Aprovecho esta oportunidad para agradecer de nuevo por todo lo que he aprendido y por las experiencias valiosas que he tenido en [Nombre de la Compañía]. Estoy seguro de que me llevaré estos conocimientos conmigo mientras avanzo en mi carrera.</w:t>
        <w:br/>
        <w:br/>
        <w:t>Una vez más, gracias por su comprensión y apoyo durante este proceso. Quedo a su disposición para cualquier información adicional o requerimiento necesario.</w:t>
        <w:br/>
        <w:br/>
        <w:t>Atentamente,</w:t>
        <w:br/>
        <w:br/>
        <w:t>[Tu nombre]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