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CHILE</w:t>
      </w:r>
    </w:p>
    <w:p>
      <w:r>
        <w:t>[Nombre del empleado]</w:t>
        <w:br/>
        <w:t>[Dirección]</w:t>
        <w:br/>
        <w:t>[Fecha]</w:t>
        <w:br/>
        <w:br/>
        <w:t>[Nombre del empleador]</w:t>
        <w:br/>
        <w:t>[Título]</w:t>
        <w:br/>
        <w:t>[Empresa]</w:t>
        <w:br/>
        <w:t>[Dirección]</w:t>
        <w:br/>
        <w:br/>
        <w:t>Querido/a [Nombre del empleador],</w:t>
        <w:br/>
        <w:br/>
        <w:t>Espero que este mensaje le encuentre bien. Me pongo en contacto con usted para presentar mi renuncia al cargo de [cargo] en [empresa], a partir del [fecha de renuncia]. He tomado esta decisión después de una cuidadosa reflexión y consideración de mi trayectoria profesional.</w:t>
        <w:br/>
        <w:br/>
        <w:t>Quisiera aprovechar esta oportunidad para expresarle mi gratitud por la oportunidad de haber formado parte de su equipo en [empresa]. Aprecio enormemente las experiencias y conocimientos que he adquirido durante mi tiempo aquí, así como el apoyo y la mentoría que he recibido de usted y del resto del equipo. Me siento privilegiado/a de haber trabajado en esta empresa y de haber contribuido a su éxito.</w:t>
        <w:br/>
        <w:br/>
        <w:t>Sin embargo, después de evaluar mis metas y objetivos personales y profesionales, he decidido que es el momento adecuado para embarcarme en una nueva etapa en mi carrera. Este cambio me permitirá perseguir oportunidades que me proporcionen un mayor crecimiento y desarrollo profesional.</w:t>
        <w:br/>
        <w:br/>
        <w:t>Como empleado/a comprometido/a, me aseguraré de que este período de transición sea lo más fluido posible. Estoy dispuesto/a a colaborar en la capacitación de cualquier nuevo empleado que ocupe mi posición y a proporcionar cualquier documentación o información adicional que pueda ser necesaria para garantizar una transferencia adecuada de responsabilidades.</w:t>
        <w:br/>
        <w:br/>
        <w:t>Agradezco de antemano su comprensión y apoyo en esta decisión. Estoy abierto/a a discutir cualquier aspecto relacionado con mi renuncia y estoy disponible para reunirme y discutir cómo podemos hacer esta transición de forma efectiva.</w:t>
        <w:br/>
        <w:br/>
        <w:t>Le deseo a usted y a [empresa] mucho éxito en el futuro y agradezco nuevamente la oportunidad de haber formado parte de su equipo.</w:t>
        <w:br/>
        <w:br/>
        <w:t>Atentamente,</w:t>
        <w:br/>
        <w:br/>
        <w:t>[Nombre del empleado]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