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REFERENCIA</w:t>
      </w:r>
    </w:p>
    <w:p>
      <w:r>
        <w:t>[Fecha]</w:t>
        <w:br/>
        <w:br/>
        <w:t>[Nombre y dirección del destinatario]</w:t>
        <w:br/>
        <w:br/>
        <w:t>Estimado/a [Nombre del destinatario],</w:t>
        <w:br/>
        <w:br/>
        <w:t>Por la presente, me complace escribir esta carta de referencia en relación a [Nombre del solicitante], quien ha solicitado mi recomendación. [Nombre del solicitante] ha trabajado bajo mi supervisión durante [periodo de tiempo] en [nombre de la empresa/organización].</w:t>
        <w:br/>
        <w:br/>
        <w:t>Durante su tiempo en nuestra organización, [Nombre del solicitante] ha demostrado ser un/a empleado/a ejemplar, con una gran dedicación y compromiso hacia su trabajo. Su actitud positiva y entusiasmo han sido contagiosos dentro del equipo, y siempre ha sido diligente y puntual en la entrega de sus tareas asignadas.</w:t>
        <w:br/>
        <w:br/>
        <w:t>[Nombre del solicitante] ha demostrado habilidades destacables en áreas como [mencionar las habilidades relevantes], lo que ha contribuido en gran medida al éxito de nuestros proyectos. Además, se destaca por su capacidad para trabajar en equipo, siendo un/a colaborador/a comprometido/a que siempre está dispuesto/a a ayudar a sus compañeros.</w:t>
        <w:br/>
        <w:br/>
        <w:t>Además de su desempeño laboral, también quisiera destacar que [Nombre del solicitante] ha demostrado tener una excelente ética de trabajo y una actitud profesional en todas las situaciones. Siempre ha sido respetuoso/a y ha mantenido una comunicación clara y efectiva con sus superiores, compañeros y clientes.</w:t>
        <w:br/>
        <w:br/>
        <w:t>Teniendo en cuenta todas estas cualidades, no tengo ninguna duda de que [Nombre del solicitante] será un activo valioso para cualquier organización que tenga la suerte de contar con sus servicios. Recomiendo encarecidamente a [Nombre del solicitante] y puedo afirmar con confianza que será una adición altamente beneficiosa para su equipo.</w:t>
        <w:br/>
        <w:br/>
        <w:t>Si desea obtener más información o discutir en detalle las habilidades y cualidades de [Nombre del solicitante], no dude en ponerse en contacto conmigo a través de los datos de contacto proporcionados al final de esta carta.</w:t>
        <w:br/>
        <w:br/>
        <w:t>Agradezco la oportunidad de poder recomendar a [Nombre del solicitante], y estoy seguro/a de que no se sentirá decepcionado/a con su desempeño. Si tiene alguna consulta adicional, no dude en ponerse en contacto conmigo.</w:t>
        <w:br/>
        <w:br/>
        <w:t>Atentamente,</w:t>
        <w:br/>
        <w:br/>
        <w:t>[Tu nombre]</w:t>
        <w:br/>
        <w:t>[Tu cargo]</w:t>
        <w:br/>
        <w:t>[Nombre de la empresa/organización]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