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REFERENCIA PERSONAL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un placer para mí escribir esta carta de referencia personal en favor de [nombre del referido]. He tenido el privilegio de conocer a [nombre del referido] durante [duración de la relación] y puedo afirmar con confianza que es una persona altamente calificada y de gran integridad.</w:t>
        <w:br/>
        <w:br/>
        <w:t>Durante nuestra relación, he podido observar cómo [nombre del referido] demuestra un alto nivel de compromiso y profesionalismo en todas sus actividades. Su capacidad para enfrentar y resolver desafíos es admirable, siempre encontrando soluciones creativas y eficientes. Además, [nombre del referido] es conocido por su ética laboral impecable y su disposición para colaborar con los demás.</w:t>
        <w:br/>
        <w:br/>
        <w:t>Además de su profesionalismo, [nombre del referido] también posee una personalidad encantadora y amigable. Es una persona muy sociable y tiene habilidades excepcionales para establecer y mantener relaciones sólidas y duraderas. Su capacidad para comunicarse de manera efectiva y su tolerancia hacia las opiniones de los demás son cualidades apreciadas por todos aquellos con los que ha trabajado.</w:t>
        <w:br/>
        <w:br/>
        <w:t>Por lo tanto, no tengo dudas de que [nombre del referido] será un valioso activo para cualquier empresa u organización que lo contrate. Su dedicación y compromiso sin duda lo destacarán en su desempeño laboral. Insto encarecidamente a cualquier empleador potencial a considerar a [nombre del referido] para cualquier oportunidad laboral.</w:t>
        <w:br/>
        <w:br/>
        <w:t>Si tiene alguna pregunta o necesita información adicional, no dude en ponerse en contacto conmigo por teléfono al [número de teléfono] o por correo electrónico a [dirección de correo electrónico].</w:t>
        <w:br/>
        <w:br/>
        <w:t xml:space="preserve">Agradezco su tiempo y consideración para leer esta carta de referencia. Estoy seguro de que [nombre del referido] cumplirá con sus expectativas y las superará. 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