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PARA TRABAJO</w:t>
      </w:r>
    </w:p>
    <w:p>
      <w:r>
        <w:t>[Fecha]</w:t>
        <w:br/>
        <w:t>[Nombre de la empresa]</w:t>
        <w:br/>
        <w:t>[Dirección de la empresa]</w:t>
        <w:br/>
        <w:t>[Ciudad, Estado, Código Postal]</w:t>
        <w:br/>
        <w:br/>
        <w:t>Estimado/a [Nombre del reclutador],</w:t>
        <w:br/>
        <w:br/>
        <w:t>Es un placer para mí escribir esta carta de referencia en apoyo al Sr./Sra. [Nombre del solicitante] para el puesto de [nombre del puesto] en su empresa.</w:t>
        <w:br/>
        <w:br/>
        <w:t>Conozco al Sr./Sra. [Nombre del solicitante] desde hace [número de años/meses] y he tenido el privilegio de trabajar estrechamente con él/ella en [nombre de la empresa o proyecto]. Durante este tiempo, he podido apreciar su alta capacidad de trabajo, su dedicación y su habilidad para cumplir con los objetivos establecidos.</w:t>
        <w:br/>
        <w:br/>
        <w:t>El Sr./Sra. [Nombre del solicitante] es una persona sumamente organizada y orientada hacia el logro de resultados. Su compromiso con la excelencia y su capacidad para gestionar múltiples tareas es excepcional. Además, posee excelentes habilidades de comunicación verbal y escrita, lo cual le permite relacionarse efectivamente con clientes y compañeros de trabajo.</w:t>
        <w:br/>
        <w:br/>
        <w:t>Una de las características más destacadas del Sr./Sra. [Nombre del solicitante] es su actitud positiva y su capacidad para adaptarse rápidamente a nuevos desafíos. Siempre se muestra dispuesto/a a aprender y a asumir responsabilidades adicionales. Su ética de trabajo es impecable y siempre está dispuesto/a a hacer lo necesario para cumplir con las metas establecidas.</w:t>
        <w:br/>
        <w:br/>
        <w:t>Recomiendo encarecidamente al Sr./Sra. [Nombre del solicitante] para el puesto de [nombre del puesto] en [nombre de la empresa]. Estoy seguro/a de que su experiencia, habilidades y actitud positiva serán un gran activo para su organización. No dude en ponerse en contacto conmigo si necesita más información o referencias adicionales sobre el Sr./Sra. [Nombre del solicitante].</w:t>
        <w:br/>
        <w:br/>
        <w:t xml:space="preserve">Agradezco su tiempo y consideración. </w:t>
        <w:br/>
        <w:br/>
        <w:t>Atentamente,</w:t>
        <w:br/>
        <w:br/>
        <w:t>[Nombre del remitente]</w:t>
        <w:br/>
        <w:t>[Cargo del remitente]</w:t>
        <w:br/>
        <w:t>[Empresa del remitente]</w:t>
        <w:br/>
        <w:t>[Número de 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