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LABORAL</w:t>
      </w:r>
    </w:p>
    <w:p>
      <w:r>
        <w:t>[Nombre de la empresa]</w:t>
        <w:br/>
        <w:t>[Dirección de la empresa]</w:t>
        <w:br/>
        <w:t>[Ciudad, Código Postal]</w:t>
        <w:br/>
        <w:br/>
        <w:t>[Fecha]</w:t>
        <w:br/>
        <w:br/>
        <w:t>A quien corresponda:</w:t>
        <w:br/>
        <w:br/>
        <w:t>Por medio de la presente, certifico que [Nombre del empleado], actualmente empleado de nuestra empresa en el puesto de [Nombre del puesto], ha sido un miembro altamente valioso de nuestro equipo desde su ingreso en [fecha de ingreso].</w:t>
        <w:br/>
        <w:br/>
        <w:t>Durante su tiempo con nosotros, [Nombre del empleado] ha demostrado excelentes habilidades laborales y ha sido extremadamente confiable y dedicado en el desempeño de sus responsabilidades. Ha demostrado una gran aptitud para [mencionar las habilidades específicas relevantes para el puesto]. Además, su capacidad para trabajar de manera efectiva en equipo y su disposición para asumir nuevas tareas y desafíos han sido admirables.</w:t>
        <w:br/>
        <w:br/>
        <w:t>[Nombre del empleado] también se destaca por su actitud profesional, excelente ética de trabajo y habilidad para resolver problemas con eficiencia y precisión. Ha demostrado ser un empleado comprometido, proactivo y siempre dispuesto a ayudar a sus compañeros de trabajo cuando lo necesitan.</w:t>
        <w:br/>
        <w:br/>
        <w:t>Me complace recomendar a [Nombre del empleado] como un empleado altamente capacitado y confiable. Estoy seguro de que continuará demostrando su profesionalismo y habilidades sobresalientes en cualquier puesto que desempeñe en el futuro.</w:t>
        <w:br/>
        <w:br/>
        <w:t>Si necesita más información o detalles sobre el desempeño de [Nombre del empleado], no dude en ponerse en contacto conmigo al [número de teléfono] o por correo electrónico a [dirección de correo electrónico].</w:t>
        <w:br/>
        <w:br/>
        <w:t>Atentamente,</w:t>
        <w:br/>
        <w:br/>
        <w:t>[Firma]</w:t>
        <w:br/>
        <w:t>[Nombre del remitente]</w:t>
        <w:br/>
        <w:t>[Cargo en la empresa]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