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COMERCIAL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destinatario]</w:t>
        <w:br/>
        <w:t>[Cargo del destinatario]</w:t>
        <w:br/>
        <w:t>[Nombre de la empresa del destinatario]</w:t>
        <w:br/>
        <w:t>[Dirección de la empresa del destinatario]</w:t>
        <w:br/>
        <w:t>[Ciudad, Estado, Código Postal]</w:t>
        <w:br/>
        <w:br/>
        <w:t>Estimado/a [nombre del destinatario],</w:t>
        <w:br/>
        <w:br/>
        <w:t>Por medio de la presente, nos complace proporcionar una referencia comercial para [nombre de la empresa del destinatario]. Hemos tenido el placer de ser clientes de [nombre de la empresa del destinatario] durante [número de años/meses] y nos gustaría destacar nuestra experiencia positiva con ellos.</w:t>
        <w:br/>
        <w:br/>
        <w:t>Durante nuestra relación comercial, [nombre de la empresa del destinatario] ha demostrado ser un socio confiable y profesional. Su compromiso con la calidad y la satisfacción del cliente es ejemplar. Han cumplido consistentemente con nuestros requisitos y plazos, ofreciendo productos/servicios de alta calidad.</w:t>
        <w:br/>
        <w:br/>
        <w:t>Además, debemos destacar la eficiencia de [nombre del contacto dentro de la empresa del destinatario], quien ha sido nuestro principal punto de contacto en [nombre de la empresa del destinatario]. Su atención al detalle y disponibilidad para atender nuestras consultas y resolver cualquier problema han sido notables.</w:t>
        <w:br/>
        <w:br/>
        <w:t>En resumen, estamos muy satisfechos con los productos/servicios proporcionados por [nombre de la empresa del destinatario]. Recomendamos encarecidamente su empresa a otros clientes potenciales que busquen una asociación comercial sólida y confiable.</w:t>
        <w:br/>
        <w:br/>
        <w:t>Si necesita obtener más información o detalles adicionales sobre nuestra experiencia con [nombre de la empresa del destinatario], no dude en comunicarse con nosotros.</w:t>
        <w:br/>
        <w:br/>
        <w:t>Esperamos que esta referencia comercial sea de utilidad para usted. No dude en contactarnos si podemos ser de ayuda en el futuro.</w:t>
        <w:br/>
        <w:br/>
        <w:t>Atentamente,</w:t>
        <w:br/>
        <w:br/>
        <w:t>[Nombre de la empresa]</w:t>
        <w:br/>
        <w:t>[Firma del representante]</w:t>
        <w:br/>
        <w:t>[Cargo del representante]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