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RECOMENDACIÓN</w:t>
      </w:r>
    </w:p>
    <w:p>
      <w:r>
        <w:t>[Nombre del emisor]</w:t>
        <w:br/>
        <w:t>[Dirección del emisor]</w:t>
        <w:br/>
        <w:t>[Teléfono del emisor]</w:t>
        <w:br/>
        <w:t>[Correo electrónico del emisor]</w:t>
        <w:br/>
        <w:t>[Fecha]</w:t>
        <w:br/>
        <w:br/>
        <w:t>[A quien corresponda]</w:t>
        <w:br/>
        <w:br/>
        <w:t>Estimado/a [Nombre del destinatario],</w:t>
        <w:br/>
        <w:br/>
        <w:t>Me dirijo a usted con el propósito de recomendar encarecidamente a [Nombre del solicitante] para cualquier oportunidad laboral o académica que pueda surgir. He tenido el privilegio de conocer a [Nombre del solicitante] durante [tiempo que ha conocido al solicitante], y puedo afirmar sin lugar a dudas que es una persona altamente calificada y comprometida.</w:t>
        <w:br/>
        <w:br/>
        <w:t>Durante nuestra relación de trabajo en [nombre de la empresa o institución], he tenido la oportunidad de observar de cerca las habilidades y aptitudes de [Nombre del solicitante]. Destaco su capacidad para trabajar en equipo, su constante ética de trabajo y su dedicación para llevar a cabo sus tareas de manera eficiente. Siempre se muestra dispuesto/a a asumir nuevos retos, y ha demostrado una gran capacidad de adaptación a diferentes situaciones laborales.</w:t>
        <w:br/>
        <w:br/>
        <w:t>Además, [Nombre del solicitante] es una persona muy responsable y confiable. Siempre cumple con los plazos establecidos y se esfuerza al máximo para ofrecer resultados de alta calidad. Su capacidad para resolver problemas y tomar decisiones acertadas hacen de él/ella un candidato/a sumamente valioso/a en cualquier contexto laboral.</w:t>
        <w:br/>
        <w:br/>
        <w:t>Por otro lado, destacaría las habilidades de [Nombre del solicitante] en cuanto a su capacidad de comunicación. Es una persona proactiva y asertiva a la hora de expresar sus ideas y opiniones. Esto le permite ser un excelente colaborador/a, ya que sabe cómo escuchar a los demás y adaptarse a las necesidades del equipo.</w:t>
        <w:br/>
        <w:br/>
        <w:t>En resumen, [Nombre del solicitante] cuenta con todas las características necesarias para ser un/a miembro destacado/a en cualquier organización o institución. Su dedicación, habilidades técnicas y valiosas cualidades personales lo/la hacen un candidato/a sumamente destacado/a.</w:t>
        <w:br/>
        <w:br/>
        <w:t>No tengo duda de que [Nombre del solicitante] será un valioso/a activo/a para cualquier entidad que decida contar con sus servicios. No puedo recomendarlo/a lo suficiente y me encuentro a disposición para cualquier información adicional o referencia que pueda ser de ayuda.</w:t>
        <w:br/>
        <w:br/>
        <w:t>Quedo a su disposición y agradezco su atención.</w:t>
        <w:br/>
        <w:br/>
        <w:t>Atentamente,</w:t>
        <w:br/>
        <w:br/>
        <w:t>[Nombre del emisor]</w:t>
        <w:br/>
        <w:t>[Cargo del emisor]</w:t>
        <w:br/>
        <w:t>[Empresa / Institución del emisor]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