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RECOMENDACIÓN PERSONAL</w:t>
      </w:r>
    </w:p>
    <w:p>
      <w:r>
        <w:t>[Nombre del remitente]</w:t>
        <w:br/>
        <w:t>[Dirección]</w:t>
        <w:br/>
        <w:t>[Teléfono]</w:t>
        <w:br/>
        <w:t>[Correo electrónico]</w:t>
        <w:br/>
        <w:t>[Fecha]</w:t>
        <w:br/>
        <w:br/>
        <w:t>[Nombre del destinatario]</w:t>
        <w:br/>
        <w:t>[Dirección]</w:t>
        <w:br/>
        <w:t>[Ciudad, Estado]</w:t>
        <w:br/>
        <w:br/>
        <w:t>Estimado(a) [Nombre del destinatario],</w:t>
        <w:br/>
        <w:br/>
        <w:t>Por medio de la presente carta, me complace expresar mi más sincera recomendación personal para [Nombre del candidato]. He tenido el placer de conocer a [Nombre del candidato] durante [tiempo que conoces al candidato] y puedo afirmar con confianza que es una persona altamente calificada y excepcional en todas las áreas de su vida.</w:t>
        <w:br/>
        <w:br/>
        <w:t>Durante nuestra relación, he tenido la oportunidad de trabajar estrechamente con [Nombre del candidato] en [indica la relación laboral o académica que tienes con el candidato]. Durante este tiempo, he podido apreciar su dedicación, ética de trabajo y habilidades excepcionales. [Nombre del candidato] demuestra un gran compromiso para lograr sus metas y siempre lo hace con un alto nivel de calidad.</w:t>
        <w:br/>
        <w:br/>
        <w:t>Adicionalmente, [Nombre del candidato] posee una excelente capacidad de comunicación, lo cual le permite establecer relaciones sólidas con colegas, clientes y superiores. También destaca por su inteligencia emocional y su capacidad para trabajar en equipo, demostrándose siempre como un líder natural que motiva a los demás a alcanzar su máximo potencial.</w:t>
        <w:br/>
        <w:br/>
        <w:t>Su pasión por seguir aprendiendo y creciendo profesionalmente es evidente en su constante búsqueda de oportunidades de capacitación y desarrollo. [Nombre del candidato] siempre se ha destacado por su dedicación y la calidad de su trabajo, y sus resultados han sido reconocidos por las personas con las que ha trabajado.</w:t>
        <w:br/>
        <w:br/>
        <w:t>En resumen, puedo afirmar sin duda alguna que [Nombre del candidato] es una persona competente y confiable que se distingue por su habilidades técnicas y su excelente actitud. Me complace recomendarlo(a) sin reservas para cualquier posición o proyecto en el que pueda aportar sus talentos y habilidades.</w:t>
        <w:br/>
        <w:br/>
        <w:t>Si necesitas más información o detalles adicionales sobre [Nombre del candidato], no dudes en contactarme. Estaré encantado de proporcionar cualquier referencia adicional que necesites.</w:t>
        <w:br/>
        <w:br/>
        <w:t>Agradezco tu atención a esta recomendación y deseo que tomes en consideración a [Nombre del candidato] para cualquier oportunidad que se presente. No tengo duda de que será un gran activo para el equipo o la empresa.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