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RECOMENDACIÓN PARA EMPLEO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 y código postal de la empresa]</w:t>
        <w:br/>
        <w:br/>
        <w:t>Estimado/a [Nombre del destinatario],</w:t>
        <w:br/>
        <w:br/>
        <w:t>Es un placer para mí poder recomendar a [Nombre del candidato/a] para cualquier oportunidad de empleo que pueda surgir en [Nombre de la empresa]. He tenido el placer de trabajar con [Nombre del candidato/a] durante [Tiempo en el que trabajaron juntos] en [Nombre de la empresa/organización] donde ocupó el puesto de [Cargo del candidato/a]. Durante este tiempo, pude apreciar de cerca las habilidades y cualidades excepcionales que [Nombre del candidato/a] posee.</w:t>
        <w:br/>
        <w:br/>
        <w:t>[Nombre del candidato/a] es una persona altamente motivada, inteligente y comprometida. Su ética de trabajo es ejemplar y siempre se esfuerza por alcanzar la excelencia en todo lo que hace. [Él/Ella] tiene una habilidad única para enfrentar desafíos, resolver problemas y tomar decisiones inteligentes y fundamentadas. También es extremadamente organizado/a y capaz de gestionar múltiples tareas y proyectos al mismo tiempo.</w:t>
        <w:br/>
        <w:br/>
        <w:t>Además de sus habilidades técnicas, [Nombre del candidato/a] tiene excelentes habilidades interpersonales y es un excelente colaborador. [Él/Ella] tiene la capacidad de trabajar efectivamente en equipos y también puede liderar equipos con facilidad. Es una persona que siempre se preocupa por el bienestar de los demás y está dispuesto/a a ayudar a sus compañeros de trabajo cuando sea necesario. [Su/ Su] capacidad para comunicarse de manera efectiva y clara, tanto verbalmente como por escrito, también es notable.</w:t>
        <w:br/>
        <w:br/>
        <w:t>En resumen, [Nombre del candidato/a] es una persona altamente cualificada y capacitada que sería una gran adición para cualquier empresa. [Él/Ella] posee un conjunto de habilidades únicas, una ética de trabajo sólida y una actitud positiva que le permitirá enfrentar cualquier desafío que se le presente. Estoy seguro/a de que [Él/Ella] será una valiosa contribución para su equipo y ayudará a impulsar el éxito de [Nombre de la empresa].</w:t>
        <w:br/>
        <w:br/>
        <w:t>Si desea obtener más información sobre las cualidades y habilidades de [Nombre del candidato/a], no dude en ponerse en contacto conmigo. Estoy a su disposición para responder cualquier pregunta que pueda tener.</w:t>
        <w:br/>
        <w:br/>
        <w:t>Le agradezco de antemano su tiempo y consideración. Confío en que [Nombre del candidato/a] demostrará ser un activo valioso para [Nombre de la empresa]. Recomiendo sinceramente a [Nombre del candidato/a] para cualquier oportunidad de empleo que pueda presentarse.</w:t>
        <w:br/>
        <w:br/>
        <w:t>Atentamente,</w:t>
        <w:br/>
        <w:br/>
        <w:t>[Nombre del remitente]</w:t>
        <w:br/>
        <w:t>[Cargo del remitente]</w:t>
        <w:br/>
        <w:t>[Nombre de la empresa/organización]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