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RECOMENDACIÓN LABORAL</w:t>
      </w:r>
    </w:p>
    <w:p>
      <w:r>
        <w:t>[Nombre del emisor]</w:t>
        <w:br/>
        <w:t>[Dirección]</w:t>
        <w:br/>
        <w:t>[Ciudad, provincia, código postal]</w:t>
        <w:br/>
        <w:t>[Teléfono]</w:t>
        <w:br/>
        <w:t>[Correo electrónico]</w:t>
        <w:br/>
        <w:t>[Fecha]</w:t>
        <w:br/>
        <w:br/>
        <w:t>[A quien corresponda]</w:t>
        <w:br/>
        <w:br/>
        <w:t>Estimado/a [nombre del destinatario],</w:t>
        <w:br/>
        <w:br/>
        <w:t>Por medio de la presente, me complace recomendar sin reservas a [nombre del candidato/a] para cualquier oportunidad laboral que pueda surgir en su organización.</w:t>
        <w:br/>
        <w:br/>
        <w:t>Tuve el placer de supervisar a [nombre del candidato/a] durante [tiempo que trabajó juntos] en mi empresa [nombre de la empresa]. Durante este tiempo, [nombre del candidato/a] demostró una serie de habilidades y cualidades que lo/la convierten en un profesional sobresaliente.</w:t>
        <w:br/>
        <w:br/>
        <w:t>[Nombre del candidato/a] es un/a trabajador/a diligente y dedicado/a, que siempre cumple con los plazos establecidos y trabaja de manera eficiente tanto de forma individual como en equipo. Además, [nombre del candidato/a] tiene una excelente capacidad para solucionar problemas y tomar decisiones informadas, lo que le permite enfrentar desafíos laborales con confianza y éxito.</w:t>
        <w:br/>
        <w:br/>
        <w:t>Es importante destacar que [nombre del candidato/a] es una persona muy proactiva y orientada a los resultados. Siempre está dispuesto/a a asumir responsabilidades adicionales y a colaborar en áreas que van más allá de sus tareas asignadas. Su actitud positiva y su excelente ética de trabajo hacen de él/ella un valioso/a miembro para cualquier equipo.</w:t>
        <w:br/>
        <w:br/>
        <w:t>Además, [nombre del candidato/a] tiene sólidas habilidades de comunicación verbal y escrita, lo que le permite expresarse de manera clara y efectiva tanto con colegas como con clientes y proveedores. Es un/a comunicador/a hábil y persuasivo/a, lo que le permite establecer y mantener relaciones profesionales sólidas.</w:t>
        <w:br/>
        <w:br/>
        <w:t>En resumen, estoy seguro/a de que [nombre del candidato/a] será una gran adición a su organización y se destacará en cualquier posición en la que se le coloque. Su combinación de habilidades técnicas, cualidades interpersonales y ética de trabajo excepcional lo/la convierten en un/a candidato/a sobresaliente.</w:t>
        <w:br/>
        <w:br/>
        <w:t>Siéntase libre de comunicarse conmigo directamente para obtener más información o para discutir cualquier aspecto de esta recomendación.</w:t>
        <w:br/>
        <w:br/>
        <w:t>Agradezco su tiempo y consideración.</w:t>
        <w:br/>
        <w:br/>
        <w:t>Atentamente,</w:t>
        <w:br/>
        <w:br/>
        <w:t>[Nombre del emisor]</w:t>
        <w:br/>
        <w:t>[Cargo]</w:t>
        <w:br/>
        <w:t>[Número de teléfono]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