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RECOMENDACIÓN ACADÉMICA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[Institución educativa]</w:t>
        <w:br/>
        <w:t>[Dirección de la institución]</w:t>
        <w:br/>
        <w:t>[Ciudad, estado, código postal]</w:t>
        <w:br/>
        <w:br/>
        <w:t>Estimado/a [Nombre del destinatario],</w:t>
        <w:br/>
        <w:br/>
        <w:t>Es un placer para mí escribir esta carta de recomendación académica a favor de [Nombre del estudiante recomendado]. He tenido el privilegio de ser su profesor/a en [nombre de la asignatura o el curso] durante el período [fecha] en la [nombre de la institución].</w:t>
        <w:br/>
        <w:br/>
        <w:t>Durante el tiempo que conozco a [Nombre del estudiante recomendado], he podido apreciar su dedicación, compromiso y entusiasmo por el aprendizaje. [Él/Ella] ha demostrado ser un estudiante con una capacidad intelectual destacada, así como una ética de trabajo excepcional. Es diligente en su estudio y siempre se esfuerza por alcanzar los más altos estándares académicos.</w:t>
        <w:br/>
        <w:br/>
        <w:t>[Nombre del estudiante recomendado] posee una habilidad innata para analizar y sintetizar información compleja. Sus habilidades de razonamiento crítico y resolución de problemas son notables. Además, [él/ella] muestra una gran capacidad para comunicar sus ideas de manera clara y concisa, tanto de forma oral como escrita.</w:t>
        <w:br/>
        <w:br/>
        <w:t>Además de sus habilidades académicas, [Nombre del estudiante recomendado] es una persona comprometida con el bienestar de sus compañeros. Ha sido un miembro activo y participativo en nuestro entorno educativo, y su actitud positiva y colaborativa ha sido una inspiración para los demás estudiantes.</w:t>
        <w:br/>
        <w:br/>
        <w:t>En resumen, estoy convencido/a de que [Nombre del estudiante recomendado] posee todas las cualidades y aptitudes necesarias para tener éxito en su continua trayectoria académica. Recomiendo encarecidamente su aceptación en [nombre del programa o institución] y estoy seguro/a de que [él/ella] pondrá todo su empeño y dedicación para destacar en sus estudios.</w:t>
        <w:br/>
        <w:br/>
        <w:t>Si necesitas información adicional o referencias sobre [Nombre del estudiante recomendado], no dudes en contactarme a través de los datos proporcionados anteriormente.</w:t>
        <w:br/>
        <w:br/>
        <w:t>Agradezco sinceramente tu consideración y la oportunidad de recomendar a [Nombre del estudiante recomendado] para [nombre del programa o institución]. Estoy seguro/a de que [él/ella] será un valioso activo para su institución.</w:t>
        <w:br/>
        <w:br/>
        <w:t>Atentamente,</w:t>
        <w:br/>
        <w:br/>
        <w:t>[Nombre del remitente]</w:t>
        <w:br/>
        <w:t>[Cargo del remitente]</w:t>
        <w:br/>
        <w:t>[Institución educativa]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