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RECLAMO</w:t>
      </w:r>
    </w:p>
    <w:p>
      <w:r>
        <w:t>[Nombre del remitente]</w:t>
        <w:br/>
        <w:t>[Dirección del remitente]</w:t>
        <w:br/>
        <w:t>[Teléfono del remitente]</w:t>
        <w:br/>
        <w:t>[Correo electrónico del remitente]</w:t>
        <w:br/>
        <w:t>[Fecha]</w:t>
        <w:br/>
        <w:br/>
        <w:t>[Nombre de la empresa]</w:t>
        <w:br/>
        <w:t>[Departamento de atención al cliente]</w:t>
        <w:br/>
        <w:t>[Dirección de la empresa]</w:t>
        <w:br/>
        <w:t>[Ciudad, estado]</w:t>
        <w:br/>
        <w:br/>
        <w:t>Asunto: Reclamo por [indicar motivo del reclamo]</w:t>
        <w:br/>
        <w:br/>
        <w:t>Estimado/a [nombre del destinatario],</w:t>
        <w:br/>
        <w:br/>
        <w:t xml:space="preserve">Espero que esta carta le encuentre bien. Me dirijo a usted con el propósito de presentar un reclamo con respecto a [indicar motivo del reclamo]. </w:t>
        <w:br/>
        <w:br/>
        <w:t>Descripción del problema: [Detalla el problema o situación que te ha llevado a presentar el reclamo. Incluye fechas, referencias o cualquier detalle relevante para respaldar tu reclamo.]</w:t>
        <w:br/>
        <w:br/>
        <w:t>He intentado resolver esta situación de forma amistosa previamente, pero hasta la fecha no he recibido ninguna respuesta satisfactoria por parte de su empresa. Esto me ha llevado a tomar la decisión de presentar un reclamo formal.</w:t>
        <w:br/>
        <w:br/>
        <w:t>Deseo aclarar que mi intención no es dañar la reputación de su empresa, sino encontrar una solución justa y satisfactoria para ambas partes. Por lo tanto, le solicito encarecidamente que revise mi caso y tome las medidas necesarias para corregir la situación.</w:t>
        <w:br/>
        <w:br/>
        <w:t>A continuación, detallo las medidas que considero adecuadas para resolver este problema:</w:t>
        <w:br/>
        <w:br/>
        <w:t>- [Indica las acciones o soluciones que deseas que la empresa tome para resolver la situación.]</w:t>
        <w:br/>
        <w:br/>
        <w:t>Pido que considere este reclamo con la seriedad que merece y tome las medidas necesarias para corregir la situación a la brevedad. Espero recibir una respuesta por escrito dentro de los próximos [indicar plazo razonable].</w:t>
        <w:br/>
        <w:br/>
        <w:t>En caso de no recibir una respuesta satisfactoria o no se resuelva este inconveniente, podría considerar tomar acciones legales adicionales para proteger mis derechos como consumidor.</w:t>
        <w:br/>
        <w:br/>
        <w:t>Agradezco su atención hacia este asunto y espero que podamos llegar a una solución mutuamente beneficiosa. Quedo a la espera de su pronta respuesta.</w:t>
        <w:br/>
        <w:br/>
        <w:t>Atentamente,</w:t>
        <w:br/>
        <w:br/>
        <w:t>[Firma]</w:t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