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 LABORAL</w:t>
      </w:r>
    </w:p>
    <w:p>
      <w:r>
        <w:t>[Fecha]</w:t>
        <w:br/>
        <w:br/>
        <w:t>[Nombre de la empresa]</w:t>
        <w:br/>
        <w:t>[Dirección de la empresa]</w:t>
        <w:br/>
        <w:t>[Ciudad, Código Postal]</w:t>
        <w:br/>
        <w:br/>
        <w:t>Estimado/a [Nombre del responsable],</w:t>
        <w:br/>
        <w:br/>
        <w:t>Espero que esta carta le encuentre bien. Me dirijo a usted con el fin de expresar mi descontento y presentar una reclamación laboral relacionada con [describe el motivo de la reclamación].</w:t>
        <w:br/>
        <w:br/>
        <w:t>El motivo de mi reclamo radica en [explica detalladamente los hechos relevantes que han dado lugar a tu reclamación]. A pesar de haber intentado resolver esta situación de manera informal, siento la necesidad de generar un registro formal de mi descontento.</w:t>
        <w:br/>
        <w:br/>
        <w:t>Es importante destacar que, como empleado/a de [nombre de la empresa], siempre he demostrado mi compromiso y dedicación hacia las responsabilidades asignadas. Sin embargo, me resulta imposible aceptar la manera en que se ha tratado este asunto, ya que siento que mis derechos laborales han sido violados.</w:t>
        <w:br/>
        <w:br/>
        <w:t>A continuación, me gustaría presentar los detalles específicos de lo que estoy reclamando:</w:t>
        <w:br/>
        <w:br/>
        <w:t>1. [Detalle específico del reclamo]</w:t>
        <w:br/>
        <w:t>2. [Detalle específico del reclamo]</w:t>
        <w:br/>
        <w:t>3. [Detalle específico del reclamo]</w:t>
        <w:br/>
        <w:br/>
        <w:t>Espero que podamos encontrar una solución equitativa y rápida para resolver esta situación. En este sentido, le solicito que considere revisar mi reclamo y tomar las medidas correspondientes para abordar y resolver esta discrepancia. Además, quiero señalar que estoy dispuesto/a a participar en cualquier reunión o proceso de mediación que pueda ser necesario para resolver este problema de manera adecuada.</w:t>
        <w:br/>
        <w:br/>
        <w:t>Agradezco de antemano su atención y pronta respuesta a este reclamo. Espero que podamos resolverlo de manera satisfactoria y que podamos continuar trabajando juntos en un ambiente laboral armonioso y respetuoso.</w:t>
        <w:br/>
        <w:br/>
        <w:t>Sin más, quedo a la espera de su respuesta.</w:t>
        <w:br/>
        <w:br/>
        <w:t>Atentamente,</w:t>
        <w:br/>
        <w:br/>
        <w:t>[Tu nombre]</w:t>
        <w:br/>
        <w:t>[Tu dirección]</w:t>
        <w:br/>
        <w:t>[Tu número de teléfono]</w:t>
        <w:br/>
        <w:t>[Tu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