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RECLAMACIÓN A EMPRESA</w:t>
      </w:r>
    </w:p>
    <w:p>
      <w:r>
        <w:t>[Nombre de su empresa]</w:t>
        <w:br/>
        <w:t>[Dirección de su empresa]</w:t>
        <w:br/>
        <w:t>[Ciudad, Código Postal]</w:t>
        <w:br/>
        <w:t>[Teléfono de su empresa]</w:t>
        <w:br/>
        <w:t>[Correo electrónico de su empresa]</w:t>
        <w:br/>
        <w:t>[Fecha]</w:t>
        <w:br/>
        <w:br/>
        <w:t>[Nombre del destinatario]</w:t>
        <w:br/>
        <w:t>[Cargo del destinatario]</w:t>
        <w:br/>
        <w:t>[Nombre de la empresa]</w:t>
        <w:br/>
        <w:t>[Dirección de la empresa]</w:t>
        <w:br/>
        <w:t>[Ciudad, Código Postal]</w:t>
        <w:br/>
        <w:br/>
        <w:t>Estimados/as [nombre del destinatario],</w:t>
        <w:br/>
        <w:br/>
        <w:t>Espero que esta carta lo encuentre bien. Me pongo en contacto con ustedes en relación a [detalles específicos de la situación que está causando la reclamación, como un producto defectuoso o un servicio insatisfactorio].</w:t>
        <w:br/>
        <w:br/>
        <w:t>El [fecha / día] adquirí [nombre del producto o servicio] en su establecimiento [nombre de la tienda/ubicación]. Lamentablemente, desde el momento de la compra, he experimentado varios problemas y deficiencias con el producto/servicio.</w:t>
        <w:br/>
        <w:br/>
        <w:t>Detallo a continuación los problemas que he encontrado:</w:t>
        <w:br/>
        <w:t>1. [Descripción detallada del problema 1]</w:t>
        <w:br/>
        <w:t>2. [Descripción detallada del problema 2]</w:t>
        <w:br/>
        <w:t>3. [Descripción detallada del problema 3]</w:t>
        <w:br/>
        <w:br/>
        <w:t>Estoy seguro/a de que esto no refleja los altos estándares de calidad y atención al cliente que su empresa promueve. Como consumidor/a, espero que se tomen las medidas necesarias para remediar esta situación lo antes posible.</w:t>
        <w:br/>
        <w:br/>
        <w:t>Aprecio la oportunidad de que se corrija el problema y se me ofrezca una solución satisfactoria. A continuación, enumero las acciones que deseo que tomen para resolver esta reclamación:</w:t>
        <w:br/>
        <w:t>1. [Describa la solución que desee]</w:t>
        <w:br/>
        <w:t>2. [Describa la compensación que espera]</w:t>
        <w:br/>
        <w:br/>
        <w:t>Deseo recordarles que, como consumidor/a, tengo derechos y expectativas claras sobre la calidad de los productos/servicios que adquiero. Espero que puedan ejercer su responsabilidad y satisfacer mis expectativas como cliente.</w:t>
        <w:br/>
        <w:br/>
        <w:t>Adjunto a esta carta, encontrarán copias de todos los documentos relevantes, como facturas, recibos y fotografías que respaldan mi reclamación. También les solicito que proporcionen una respuesta por escrito dentro de un plazo razonable, no superior a [número de días] días a partir de la fecha de recepción de esta carta.</w:t>
        <w:br/>
        <w:br/>
        <w:t>Agradezco su atención y espero una pronta respuesta y resolución a esta situación. Si no se toman medidas satisfactorias, me veré obligado/a a buscar otras vías para resolver este problema.</w:t>
        <w:br/>
        <w:br/>
        <w:t>Quedo a la espera de su pronta respuesta.</w:t>
        <w:br/>
        <w:br/>
        <w:t>Atentamente,</w:t>
        <w:br/>
        <w:br/>
        <w:t>[Su nombre]</w:t>
        <w:br/>
        <w:t>[Su dirección]</w:t>
        <w:br/>
        <w:t>[Ciudad, Código Postal]</w:t>
        <w:br/>
        <w:t>[Teléfono]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