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RECHAZO</w:t>
      </w:r>
    </w:p>
    <w:p>
      <w:r>
        <w:t>[Fecha]</w:t>
        <w:br/>
        <w:br/>
        <w:t>[Nombre de la persona]</w:t>
        <w:br/>
        <w:br/>
        <w:t>[Dirección de la persona]</w:t>
        <w:br/>
        <w:br/>
        <w:t>[Ciudad, estado, código postal]</w:t>
        <w:br/>
        <w:br/>
        <w:t>Estimado/a [Nombre de la persona],</w:t>
        <w:br/>
        <w:br/>
        <w:t>Espero que este mensaje le encuentre bien. Le escribo para agradecerle su interés en [nombre de la empresa] y a la vez informarle que lamentablemente su solicitud ha sido rechazada.</w:t>
        <w:br/>
        <w:br/>
        <w:t>Apreciamos el tiempo y el esfuerzo que invirtió en su solicitud y en participar en nuestro proceso de selección. Sin embargo, después de una cuidadosa consideración y evaluación de todos los candidatos, hemos decidido avanzar con otros postulantes que mejor se ajustan a los requisitos y perfiles que estamos buscando en este momento.</w:t>
        <w:br/>
        <w:br/>
        <w:t>Valoramos su experiencia y logros, y le animamos a que siga buscando oportunidades laborales que se ajusten a sus habilidades y experiencia. Le instamos a que siga intentándolo y que no se desanime ante este rechazo.</w:t>
        <w:br/>
        <w:br/>
        <w:t>Le agradecemos una vez más su interés en [nombre de la empresa] y le deseamos éxito en su búsqueda futura.</w:t>
        <w:br/>
        <w:br/>
        <w:t>Si tiene alguna pregunta o necesita más información sobre nuestra decisión, no dude en ponerse en contacto con nosotros.</w:t>
        <w:br/>
        <w:br/>
        <w:t>Atentamente,</w:t>
        <w:br/>
        <w:br/>
        <w:t>[Su nombre]</w:t>
        <w:br/>
        <w:br/>
        <w:t>[Su cargo]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