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READMISIÓN</w:t>
      </w:r>
    </w:p>
    <w:p>
      <w:r>
        <w:t>[Nombre del destinatario]</w:t>
        <w:br/>
        <w:t>[Dirección del destinatario]</w:t>
        <w:br/>
        <w:t>[Ciudad, código postal]</w:t>
        <w:br/>
        <w:br/>
        <w:t>[Fecha]</w:t>
        <w:br/>
        <w:br/>
        <w:t>Estimado/a [Nombre del destinatario],</w:t>
        <w:br/>
        <w:br/>
        <w:t>Espero que esta carta lo encuentre bien. Me dirijo a usted con el fin de expresarle mi deseo de ser readmitido/a en [nombre de la empresa/organización] como [cargo o posición].</w:t>
        <w:br/>
        <w:br/>
        <w:t>Como sabrá, fui empleado/a de [empresa/organización] desde [fecha de inicio] hasta [fecha de terminación]. Durante mi tiempo en la empresa, tuve la oportunidad de adquirir habilidades y conocimientos valiosos, así como establecer relaciones profesionales significativas.</w:t>
        <w:br/>
        <w:br/>
        <w:t>Reconozco que en el pasado cometí algunos errores que llevaron a mi separación de [empresa/organización]. Sin embargo, he reflexionado sobre mis acciones y estoy comprometido/a a aprender de mis errores y a mejorar tanto personal como profesionalmente.</w:t>
        <w:br/>
        <w:br/>
        <w:t>Durante mi tiempo fuera de [empresa/organización], he trabajado duro para fortalecer mis habilidades y conocimientos en [área relevante]. He participado en [cursos/proyectos/actividades extracurriculares] que me han permitido adquirir nuevas habilidades y conocimientos en [mencionar áreas específicas]. Estoy convencido/a de que estos esfuerzos adicionales me han ayudado a crecer como profesional y estar mejor preparado/a para asumir nuevas responsabilidades en [empresa/organización].</w:t>
        <w:br/>
        <w:br/>
        <w:t>Además, me gustaría mencionar que conservo un gran interés en [empresa/organización] y sinceramente aprecio los valores y la cultura que la empresa promueve. Me siento identificado/a con los objetivos y la visión de [empresa/organización] y estoy convencido/a de que mi experiencia y habilidades serían de gran valor para el equipo.</w:t>
        <w:br/>
        <w:br/>
        <w:t>Agradezco sinceramente la oportunidad que se me brindó en el pasado y le pido que considere mi solicitud de readmisión. Estoy dispuesto/a a someterme a cualquier proceso de evaluación o entrevista que sea necesario y estoy seguro/a de que puedo demostrar mi valía y compromiso con [empresa/organización].</w:t>
        <w:br/>
        <w:br/>
        <w:t>Agradezco su tiempo y consideración. Espero con ansias de recibir una respuesta positiva y tener la oportunidad de volver a formar parte de [empresa/organización].</w:t>
        <w:br/>
        <w:br/>
        <w:t>Atentamente,</w:t>
        <w:br/>
        <w:br/>
        <w:t>[Tu nombre]</w:t>
        <w:br/>
        <w:t>[Tu dirección]</w:t>
        <w:br/>
        <w:t>[Tu ciudad, código postal]</w:t>
        <w:br/>
        <w:t>[Tu número de teléfono]</w:t>
        <w:br/>
        <w:t>[Tu dirección de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