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QUEJA</w:t>
      </w:r>
    </w:p>
    <w:p>
      <w:r>
        <w:t>[Nombre del remitente]</w:t>
        <w:br/>
        <w:t>[Dirección del remitente]</w:t>
        <w:br/>
        <w:t>[Fecha]</w:t>
        <w:br/>
        <w:br/>
        <w:t>[Nombre del destinatario]</w:t>
        <w:br/>
        <w:t>[Dirección del destinatario]</w:t>
        <w:br/>
        <w:br/>
        <w:t>Asunto: Queja por [describir el motivo de la queja]</w:t>
        <w:br/>
        <w:br/>
        <w:t>Estimado/a [nombre del destinatario],</w:t>
        <w:br/>
        <w:br/>
        <w:t>Espero que esta carta le encuentre bien. Me dirijo a usted con el fin de expresar mi profunda insatisfacción y expresar una queja formal con respecto a [describir el motivo de la queja].</w:t>
        <w:br/>
        <w:br/>
        <w:t>En primer lugar, me gustaría resaltar que he sido un/a [cliente/usuario/residente, etc.] leal y satisfecho/a de [nombre de la empresa/organización] durante [tiempo] y siempre he valorado la calidad de sus productos/servicios. Sin embargo, recientemente he tenido una experiencia extremadamente decepcionante que ha puesto en duda mi confianza en su empresa/organización.</w:t>
        <w:br/>
        <w:br/>
        <w:t>[Detalles específicos sobre el incidente o el motivo de la queja, incluyendo fechas, nombres y cualquier documentación de respaldo que tengas].</w:t>
        <w:br/>
        <w:br/>
        <w:t>Como cliente/usuario leal, esperaba recibir un trato adecuado y respetuoso, pero me sentí [describir cómo te sentiste, por ejemplo, ignorado, maltratado, estafado, etc.]. Además, esta situación también ha tenido un impacto negativo en [describir cualquier impacto adicional que haya tenido, como pérdida financiera o emocional].</w:t>
        <w:br/>
        <w:br/>
        <w:t>Por lo tanto, solicito que se tome en cuenta mi queja y se tomen las medidas necesarias para resolver este problema de manera oportuna y satisfactoria. A continuación, me gustaría hacer las siguientes peticiones:</w:t>
        <w:br/>
        <w:br/>
        <w:t>1. [Detallar la acción específica que deseas que se tome para resolver el problema].</w:t>
        <w:br/>
        <w:t>2. [Si es aplicable, proporcionar información sobre cualquier compensación o reembolso que esperes].</w:t>
        <w:br/>
        <w:br/>
        <w:t>Espero sinceramente que se tome en serio mi queja y que se tomen las medidas necesarias para abordar y resolver este problema. Confío en que su empresa/organización valora la satisfacción del cliente/usuario y buscará una solución justa y satisfactoria.</w:t>
        <w:br/>
        <w:br/>
        <w:t>Quedo a la espera de su pronta respuesta con respecto a este asunto. Agradezco de antemano su atención y cooperación.</w:t>
        <w:br/>
        <w:br/>
        <w:t>Atentamente,</w:t>
        <w:br/>
        <w:br/>
        <w:t>[Nombre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