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QUEJA POR SERVICIO DEFICIENTE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 la empresa o institución]</w:t>
        <w:br/>
        <w:t>[Ciudad, Estado, Código Postal]</w:t>
        <w:br/>
        <w:br/>
        <w:t>Asunto: Queja por servicio deficiente</w:t>
        <w:br/>
        <w:br/>
        <w:t>Estimado/a [nombre del destinatario],</w:t>
        <w:br/>
        <w:br/>
        <w:t>Espero que esta carta lo encuentre bien. Me dirijo a usted en calidad de [cliente/proveedor/empleado] de [nombre de la empresa o institución], para expresar mi profunda insatisfacción respecto al servicio recibido por parte de su empresa.</w:t>
        <w:br/>
        <w:br/>
        <w:t>El motivo de mi queja es que he experimentado repetidamente un servicio deficiente en los últimos [número de días/semanas/meses]. He encontrado una serie de problemas y fallos en [descripción detallada de los problemas o fallos]. Estos incidentes incluyen [detalles específicos de cada incidente, como retrasos, errores en facturas, maltrato al cliente, etc.].</w:t>
        <w:br/>
        <w:br/>
        <w:t>A lo largo de este periodo, he intentado comunicarme con [nombre del personal o departamento], sin obtener una respuesta satisfactoria ni una solución definitiva a mi problema. Mi objetivo al escribir esta carta es expresar mi decepción y solicitar que se tomen las medidas necesarias para remediar la situación.</w:t>
        <w:br/>
        <w:br/>
        <w:t>Como cliente fiel y [describir relación con la empresa], espero recibir un servicio de calidad y la atención debida a mis necesidades. Sin embargo, hasta el momento, no he visto ninguna mejora en el servicio ni una respuesta adecuada a mis quejas.</w:t>
        <w:br/>
        <w:br/>
        <w:t>Agradezco su pronta atención a esta cuestión y le solicito que tome medidas para solucionar mis problemas lo antes posible. Espero recibir una respuesta de su parte en un plazo de [establecer plazo de respuesta] para poder resolver esta situación de manera satisfactoria.</w:t>
        <w:br/>
        <w:br/>
        <w:t>Si no recibo una respuesta o una solución adecuada a mi queja, me veré obligado/a a considerar tomar medidas adicionales, como presentar una queja ante las autoridades competentes o difundir mi experiencia en las redes sociales y otros canales de comunicación.</w:t>
        <w:br/>
        <w:br/>
        <w:t>Le agradecería que me informe de las acciones que se tomarán para abordar esta situación asimismo, estoy abierto a una reunión o conversación para discutir mis preocupaciones en profundidad y encontrar una solución mutuamente beneficiosa.</w:t>
        <w:br/>
        <w:br/>
        <w:t>Espero que podamos resolver esta situación y restaurar mi confianza en su empresa. Gracias de antemano por su atención y cooperación. Quedo a la espera de su pronta respuesta.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