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QUEJA POR MAL SERVICIO</w:t>
      </w:r>
    </w:p>
    <w:p>
      <w:r>
        <w:t>[Nombre del remitente]</w:t>
        <w:br/>
        <w:t>[Dirección del remitente]</w:t>
        <w:br/>
        <w:t>[Número de teléfono del remitente]</w:t>
        <w:br/>
        <w:t>[Correo electrónico del remitente]</w:t>
        <w:br/>
        <w:t>[Fecha]</w:t>
        <w:br/>
        <w:br/>
        <w:t>[Nombre de la empresa]</w:t>
        <w:br/>
        <w:t>[Dirección de la empresa]</w:t>
        <w:br/>
        <w:t>[Nombre del departamento de atención al cliente]</w:t>
        <w:br/>
        <w:t>[Dirección del departamento de atención al cliente]</w:t>
        <w:br/>
        <w:t>[Número de teléfono del departamento de atención al cliente]</w:t>
        <w:br/>
        <w:br/>
        <w:t>Asunto: Queja por mal servicio</w:t>
        <w:br/>
        <w:br/>
        <w:t>Estimado/a [Nombre del destinatario],</w:t>
        <w:br/>
        <w:br/>
        <w:t>Espero que esta carta le encuentre bien. Me pongo en contacto con usted para expresar mi preocupación y descontento con respecto al servicio recibido recientemente de su empresa.</w:t>
        <w:br/>
        <w:br/>
        <w:t>El motivo de esta queja es el siguiente: [Detalles del servicio deficiente recibido]. A pesar de haber confiado en su empresa para satisfacer mis necesidades, me encontré con múltiples inconvenientes que me han causado una gran frustración y malestar.</w:t>
        <w:br/>
        <w:br/>
        <w:t>En primer lugar, [mencionar el primer problema o incidente específico]. Este incidente me causó un retraso significativo en mis planes y me generó un inconveniente innecesario. Además, [mencionar cualquier problema adicional y cómo afectaron su experiencia con la empresa].</w:t>
        <w:br/>
        <w:br/>
        <w:t>Lamentablemente, la respuesta que recibí del personal de atención al cliente fue insatisfactoria y no se hizo lo suficiente para resolver los problemas mencionados anteriormente. Me sentí ignorado/a y desatendido/a como cliente, lo cual es inaceptable teniendo en cuenta mi fidelidad durante varios años.</w:t>
        <w:br/>
        <w:br/>
        <w:t>Como cliente, espero recibir un servicio de calidad y un trato respetuoso de parte de su empresa. Dadas las circunstancias, solicito que se tomen medidas inmediatas para rectificar la situación y evitar que se repita en el futuro. Espero una compensación adecuada por los inconvenientes causados y una disculpa formal por el mal servicio recibido.</w:t>
        <w:br/>
        <w:br/>
        <w:t>Agradecería si pudieran investigar a fondo esta situación y proporcionarme una respuesta satisfactoria en un plazo de [establecer un plazo razonable para recibir una respuesta]. Si no recibo una respuesta adecuada, me veré en la necesidad de tomar medidas legales adicionales y compartir mi experiencia negativa en las redes sociales y otros canales de comunicación.</w:t>
        <w:br/>
        <w:br/>
        <w:t>Confío en que tomarán las medidas necesarias para resolver esta situación de manera oportuna y satisfactoria. Espero su pronta respuesta y agradezco su atención a este asunto.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