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QUEJA FORMAL</w:t>
      </w:r>
    </w:p>
    <w:p>
      <w:r>
        <w:t>[Nombre del remitente]</w:t>
        <w:br/>
        <w:t>[Dirección del remitente]</w:t>
        <w:br/>
        <w:t>[Fecha]</w:t>
        <w:br/>
        <w:br/>
        <w:t>[Nombre del destinatario]</w:t>
        <w:br/>
        <w:t>[Cargo del destinatario]</w:t>
        <w:br/>
        <w:t>[Nombre de la empresa o institución]</w:t>
        <w:br/>
        <w:t>[Dirección del destinatario]</w:t>
        <w:br/>
        <w:br/>
        <w:t>Asunto: Queja formal</w:t>
        <w:br/>
        <w:br/>
        <w:t>Estimado/a [Nombre del destinatario],</w:t>
        <w:br/>
        <w:br/>
        <w:t>Espero que esta carta le encuentre bien. Me dirijo a usted de manera formal para expresar mi profunda insatisfacción respecto a [describir la situación o problema que ha ocurrido y que es motivo de queja]. He decidido presentar esta queja formal con el fin de buscar una resolución adecuada y justa.</w:t>
        <w:br/>
        <w:br/>
        <w:t>Me gustaría resumir los hechos que han llevado a esta queja:</w:t>
        <w:br/>
        <w:br/>
        <w:t>[Detallar los hechos específicos de manera clara y concisa, incluyendo fechas, personas involucradas y cualquier otra información relevante]</w:t>
        <w:br/>
        <w:br/>
        <w:t>A pesar de [describe cualquier intento previo de resolver el problema y las acciones que has tomado], la situación no ha sido solucionada de manera satisfactoria. Considero que [explica por qué sientes que la situación no ha sido tratada adecuadamente] y espero que se tomen las medidas necesarias para resolver este problema de manera oportuna.</w:t>
        <w:br/>
        <w:br/>
        <w:t>Como [cliente/usuario/estudiante/otro], tengo derecho a recibir [explica tus expectativas o solicitudes específicas]. Por lo tanto, le solicito que investigue este asunto de manera exhaustiva y tome las medidas adecuadas para remediar la situación.</w:t>
        <w:br/>
        <w:br/>
        <w:t>Agradezco su atención a este asunto y espero que mi queja sea tratada con la seriedad y urgencia que merece. Solicito una pronta respuesta por escrito a esta carta, detallando las acciones que la empresa/institución tomará para resolver este problema.</w:t>
        <w:br/>
        <w:br/>
        <w:t>Sin otro particular, quedo a la espera de su pronta respuesta.</w:t>
        <w:br/>
        <w:br/>
        <w:t>Atentamente,</w:t>
        <w:br/>
        <w:br/>
        <w:t>[Nombre del remitente]</w:t>
        <w:br/>
        <w:t>[Firma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