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QUEJA A SERVICIO AL CLIENTE</w:t>
      </w:r>
    </w:p>
    <w:p>
      <w:r>
        <w:t>[Nombre de la empresa]</w:t>
        <w:br/>
        <w:t>[Dirección de la empresa]</w:t>
        <w:br/>
        <w:t>[Ciudad, estado, código postal]</w:t>
        <w:br/>
        <w:br/>
        <w:t>[Fecha]</w:t>
        <w:br/>
        <w:br/>
        <w:t>[Nombre del servicio al cliente]</w:t>
        <w:br/>
        <w:t>[Nombre de la empresa]</w:t>
        <w:br/>
        <w:t>[Dirección de la empresa]</w:t>
        <w:br/>
        <w:t>[Ciudad, estado, código postal]</w:t>
        <w:br/>
        <w:br/>
        <w:t>Estimado/a [nombre del servicio al cliente],</w:t>
        <w:br/>
        <w:br/>
        <w:t>Escribo esta carta para expresar mi profunda insatisfacción con el servicio que he recibido recientemente de su empresa. Desafortunadamente, mi experiencia ha sido extremadamente frustrante y ha dejado mucho que desear.</w:t>
        <w:br/>
        <w:br/>
        <w:t>El motivo de mi queja se debe a [explicar brevemente la situación específica que te ha llevado a presentar la queja, como un producto defectuoso, un malentendido en una factura, un retraso en la entrega, etc.]. A pesar de mis múltiples intentos de resolver el problema, no he recibido una solución satisfactoria ni una atención adecuada por parte de su equipo de servicio al cliente.</w:t>
        <w:br/>
        <w:br/>
        <w:t>Me gustaría resaltar que como cliente leal de su empresa, esperaba un trato respetuoso, un servicio eficiente y una resolución rápida de cualquier inconveniente que pudiera surgir. Lamentablemente, esto no ha sido el caso en esta ocasión.</w:t>
        <w:br/>
        <w:br/>
        <w:t>Como forma de solución, deseo que [expresar claramente lo que esperas que la empresa haga para resolver tu queja, como reemplazar el producto defectuoso, reembolsar el dinero, proporcionar un mejor servicio al cliente, etc.]. Además, insto a su empresa a tomar las medidas necesarias para garantizar que situaciones como esta no vuelvan a ocurrir en el futuro.</w:t>
        <w:br/>
        <w:br/>
        <w:t>Adjunto a esta carta, encontrarán [proporcionar cualquier documentación de respaldo necesaria, como copias de facturas, fotografías de productos defectuosos, correspondencia previa con el servicio al cliente, etc.] para respaldar mi queja y ayudarles a comprender la gravedad de la situación.</w:t>
        <w:br/>
        <w:br/>
        <w:t>Agradezco su pronta atención y resolución de este asunto. Confío en que tomarán mi queja en serio y trabajarán para rectificar la situación de manera oportuna.</w:t>
        <w:br/>
        <w:br/>
        <w:t>Espero recibir una respuesta satisfactoria dentro de [establecer un plazo adecuado para recibir una respuesta]. De lo contrario, me veré obligado/a a tomar medidas adicionales para abordar este problema, incluyendo presentar una queja a las autoridades competentes o buscar el asesoramiento legal correspondiente.</w:t>
        <w:br/>
        <w:br/>
        <w:t>Agradezco su atención y cooperación en este asunto.</w:t>
        <w:br/>
        <w:br/>
        <w:t>Atentamente,</w:t>
        <w:br/>
        <w:br/>
        <w:t>[Tu nombre]</w:t>
        <w:br/>
        <w:t>[Tu dirección]</w:t>
        <w:br/>
        <w:t>[Tu número de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