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PRÉSTAMO DE DINERO</w:t>
      </w:r>
    </w:p>
    <w:p>
      <w:r>
        <w:t>[Su Nombre]</w:t>
        <w:br/>
        <w:br/>
        <w:t>[Su Dirección]</w:t>
        <w:br/>
        <w:br/>
        <w:t>[Ciudad, Estado, Código Postal]</w:t>
        <w:br/>
        <w:br/>
        <w:t>[Fecha]</w:t>
        <w:br/>
        <w:br/>
        <w:t>[Nombre del Prestamista]</w:t>
        <w:br/>
        <w:br/>
        <w:t>[Dirección del Prestamista]</w:t>
        <w:br/>
        <w:br/>
        <w:t>[Ciudad, Estado, Código Postal]</w:t>
        <w:br/>
        <w:br/>
        <w:t>Estimado [Nombre del Prestamista],</w:t>
        <w:br/>
        <w:br/>
        <w:t>Espero que esta carta le encuentre bien. Me pongo en contacto con usted para solicitar un préstamo de dinero por [monto del préstamo] para [propósito del préstamo]. Me gustaría discutir las condiciones de reembolso y cualquier interés que se pueda aplicar.</w:t>
        <w:br/>
        <w:br/>
        <w:t>Explico brevemente mi situación financiera: [breve descripción de su situación financiera]. Debido a estas circunstancias, me encuentro en la necesidad de obtener un préstamo para [motivo del préstamo].</w:t>
        <w:br/>
        <w:br/>
        <w:t>En cuanto a las condiciones de reembolso, estoy proponiendo un plan de pagos mensuales de [monto de pago mensual] durante [duración del préstamo]. Estoy dispuesto a pagar un interés de [tasa de interés] sobre el monto del préstamo. Sin embargo, estoy abierto a discutir estas condiciones y a encontrar una solución que sea mutuamente beneficiosa.</w:t>
        <w:br/>
        <w:br/>
        <w:t>Para garantizar su confianza y mi compromiso de devolver el dinero prestado, estoy dispuesto a firmar un contrato de préstamo que incluya los términos y condiciones acordados. También estaré dispuesto a proporcionar cualquier documentación adicional que pueda requerir para evaluar mi capacidad de reembolso.</w:t>
        <w:br/>
        <w:br/>
        <w:t>Entiendo la responsabilidad que conlleva un préstamo y me comprometo a hacer todos los esfuerzos necesarios para cumplir con mis obligaciones de pago. Reconozco que cualquier incumplimiento puede tener consecuencias negativas para mi crédito y estoy dispuesto a asumir la responsabilidad total por el reembolso del préstamo.</w:t>
        <w:br/>
        <w:br/>
        <w:t>Agradezco su consideración de mi solicitud y espero poder discutir los detalles en persona o por teléfono. Por favor, no dude en ponerse en contacto conmigo al [número de teléfono] o por correo electrónico a [dirección de correo electrónico] para programar una reunión o discutir cualquier pregunta o inquietud que pueda tener.</w:t>
        <w:br/>
        <w:br/>
        <w:t>Agradezco sinceramente su atención a este asunto y su consideración. Espero con interés su respuesta y la oportunidad de hacer negocios con usted.</w:t>
        <w:br/>
        <w:br/>
        <w:t>Atentamente,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