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PRESENTACIÓN PARA UNIVERSIDAD</w:t>
      </w:r>
    </w:p>
    <w:p>
      <w:r>
        <w:t>[Nombre]</w:t>
        <w:br/>
        <w:t>[Dirección]</w:t>
        <w:br/>
        <w:t>[Teléfono]</w:t>
        <w:br/>
        <w:t>[Email]</w:t>
        <w:br/>
        <w:t>[Fecha]</w:t>
        <w:br/>
        <w:br/>
        <w:t>Universidad [Nombre de la Universidad]</w:t>
        <w:br/>
        <w:t>Departamento de Admisiones</w:t>
        <w:br/>
        <w:t>[Dirección]</w:t>
        <w:br/>
        <w:t>[Ciudad, Estado, Código Postal]</w:t>
        <w:br/>
        <w:br/>
        <w:t>Estimado(a) [Nombre del Departamento de Admisiones],</w:t>
        <w:br/>
        <w:br/>
        <w:t>Mi nombre es [Tu nombre] y me dirijo a ustedes para presentar mi solicitud de ingreso a la Universidad [Nombre de la Universidad] para el programa de [Nombre del programa] que se ofrecerá para el próximo año académico.</w:t>
        <w:br/>
        <w:br/>
        <w:t>He investigado exhaustivamente sobre la Universidad [Nombre de la Universidad] y me he impresionado enormemente con su reputación, excelencia académica y el compromiso incansable de su facultad para el éxito de sus estudiantes. Estoy convencido de que esta universidad me brindará las herramientas necesarias para alcanzar mis metas académicas y profesionales.</w:t>
        <w:br/>
        <w:br/>
        <w:t>Además, me gustaría destacar mi experiencia y logros académicos hasta la fecha. Actualmente, me encuentro cursando mi último año de estudios en [Nombre de la escuela secundaria/institución educativa], donde he mantenido un promedio ponderado de [promedio] en mi trayectoria académica. Durante mi tiempo en la escuela secundaria, he participado activamente en diversas actividades extracurriculares, tales como [mencionar actividades], lo que me ha permitido desarrollar habilidades de liderazgo, trabajo en equipo y gestión del tiempo.</w:t>
        <w:br/>
        <w:br/>
        <w:t>Además de mis logros académicos, también he tenido la oportunidad de adquirir experiencia laboral en el campo de [campo relacionado con el programa] a través de pasantías y voluntariados. Estas experiencias me han proporcionado una base sólida de conocimientos y habilidades prácticas, lo que me ha impulsado aún más a buscar una educación superior en [Nombre de la Universidad].</w:t>
        <w:br/>
        <w:br/>
        <w:t>Dada mi pasión por [campo relacionado con el programa] y mi profundo deseo de aprender y crecer intelectualmente, estoy emocionado de tener la oportunidad de ser considerado para el programa de [Nombre del programa]. Creo firmemente que la combinación de mis aptitudes académicas y habilidades personales me convertirían en un estudiante valioso para la comunidad universitaria.</w:t>
        <w:br/>
        <w:br/>
        <w:t>Adjunto a esta carta encontrará mi solicitud completa, con mi currículum vitae, transcripciones académicas, cartas de recomendación y cualquier otro documento requerido por el departamento de admisiones.</w:t>
        <w:br/>
        <w:br/>
        <w:t>Agradezco sinceramente su consideración y espero tener la oportunidad de formar parte de la comunidad estudiantil de la Universidad [Nombre de la Universidad]. Estoy ansioso por comenzar mi viaje académico y aprovechar al máximo todas las oportunidades que esta universidad tiene para ofrecer.</w:t>
        <w:br/>
        <w:br/>
        <w:t>Quedo a su disposición para cualquier información adicional que puedan necesitar y espero contar con una respuesta positiva en un futuro próximo.</w:t>
        <w:br/>
        <w:br/>
        <w:t>Atentamente,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