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PRESENTACIÓN PARA TRABAJO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[Título del destinatario]</w:t>
        <w:br/>
        <w:t>[Nombre de la empresa]</w:t>
        <w:br/>
        <w:t>[Dirección de la empresa]</w:t>
        <w:br/>
        <w:t>[Ciudad, estado, código postal]</w:t>
        <w:br/>
        <w:br/>
        <w:t>Estimado(a) [Nombre del destinatario],</w:t>
        <w:br/>
        <w:br/>
        <w:t>Me pongo en contacto con usted para presentar mi candidatura para [nombre del puesto] en [nombre de la empresa]. He conocido la oferta de empleo a través de [fuente de información] y estoy realmente interesado(a) en formar parte de su equipo.</w:t>
        <w:br/>
        <w:br/>
        <w:t>Me considero una persona altamente motivada y comprometida, con habilidades y experiencia que me hacen un candidato(a) idóneo(a) para este puesto. He trabajado durante [número de años] en [nombre de la empresa anterior] como [nombre del puesto], donde he adquirido conocimientos en [mencionar habilidades relevantes para el puesto]. Además, he tenido la oportunidad de colaborar en proyectos [mencionar proyectos relevantes], lo cual ha desarrollado mi capacidad para trabajar en equipo y gestionar proyectos de manera efectiva.</w:t>
        <w:br/>
        <w:br/>
        <w:t>Soy una persona proactiva, capaz de adaptarme rápidamente a nuevos entornos y trabajar bajo presión. Mi atención al detalle y mi habilidad para resolver problemas me han permitido obtener resultados positivos en mis anteriores responsabilidades laborales. Además, cuento con una amplia experiencia en el uso de herramientas informáticas y una excelente capacidad de comunicación, tanto escrita como oral.</w:t>
        <w:br/>
        <w:br/>
        <w:t>Me gustaría tener la oportunidad de contribuir con mis habilidades y conocimientos a [nombre de la empresa]. Creo firmemente en los valores y la misión de su empresa y estoy seguro(a) de que puedo aportar valor a su equipo.</w:t>
        <w:br/>
        <w:br/>
        <w:t>Adjunto a esta carta mi currículum vitae, donde podrá encontrar más detalles sobre mi experiencia laboral y formación académica. Estoy disponible para una entrevista en persona o por videoconferencia en caso de que mi solicitud sea considerada. Agradezco de antemano su tiempo y consideración.</w:t>
        <w:br/>
        <w:br/>
        <w:t>Quedo a su disposición para cualquier información adicional que pueda necesitar. Agradezco de antemano su atención y espero tener la oportunidad de poder formar parte de [nombre de la empresa].</w:t>
        <w:br/>
        <w:br/>
        <w:t>Atentamente,</w:t>
        <w:br/>
        <w:br/>
        <w:t>[Firma del remitente]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