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PRESENTACIÓN PARA PRÁCTICAS</w:t>
      </w:r>
    </w:p>
    <w:p>
      <w:r>
        <w:t>[Nombre completo]</w:t>
        <w:br/>
        <w:br/>
        <w:t>[Dirección]</w:t>
        <w:br/>
        <w:br/>
        <w:t>[Teléfono]</w:t>
        <w:br/>
        <w:br/>
        <w:t>[Correo electrónico]</w:t>
        <w:br/>
        <w:br/>
        <w:t>[Fecha]</w:t>
        <w:br/>
        <w:br/>
        <w:t>[Nombre del destinatario]</w:t>
        <w:br/>
        <w:br/>
        <w:t>[Título o cargo]</w:t>
        <w:br/>
        <w:br/>
        <w:t>[Nombre de la empresa]</w:t>
        <w:br/>
        <w:br/>
        <w:t>[Dirección de la empresa]</w:t>
        <w:br/>
        <w:br/>
        <w:t>Estimado/a [Nombre del destinatario],</w:t>
        <w:br/>
        <w:br/>
        <w:t>Me dirijo a usted con el fin de presentarme como candidato/a para realizar prácticas en [Nombre de la empresa]. Me encuentro actualmente cursando [grado/ carrera] en [nombre de la universidad/ institución educativa].</w:t>
        <w:br/>
        <w:br/>
        <w:t>Desde que comencé mis estudios, he mantenido un gran interés en adquirir experiencia práctica en un entorno laboral relevante a mi campo de estudio. Después de investigar y conocer más sobre [Nombre de la empresa], y su destacado trabajo en [área de especialización de la empresa], considero que esta sería una oportunidad ideal para desarrollar mis habilidades y conocimientos.</w:t>
        <w:br/>
        <w:br/>
        <w:t>Mis estudios en [mi campo de estudio] me han proporcionado una sólida base teórica en [mencionar áreas de conocimiento relevantes]. Además, he tenido la oportunidad de desarrollar habilidades prácticas a través de proyectos y trabajos en equipo, lo cual me ha permitido adquirir experiencia en [mencionar algunas habilidades relevantes].</w:t>
        <w:br/>
        <w:br/>
        <w:t>Destaco por mi capacidad para adaptarme rápidamente a nuevos entornos y aprender de manera eficiente. Soy una persona organizada, con habilidades de resolución de problemas y una mentalidad proactiva. Me gusta trabajar en equipo y siempre estoy dispuesto/a a asumir nuevas responsabilidades.</w:t>
        <w:br/>
        <w:br/>
        <w:t>Agradezco sinceramente que tomen en cuenta mi solicitud para realizar prácticas en [Nombre de la empresa]. Estoy muy interesado/a en aprender de profesionales calificados como ustedes y contribuir de manera significativa a los objetivos de la empresa.</w:t>
        <w:br/>
        <w:br/>
        <w:t>Adjunto a esta carta mi currículum vitae, donde podrán encontrar más detalles sobre mi formación académica y experiencia previa.</w:t>
        <w:br/>
        <w:br/>
        <w:t>Quedo a su disposición para cualquier duda o información adicional que pueda necesitar. Agradezco de antemano su atención y consideración. Espero con ilusión la posibilidad de una entrevista para discutir cómo puedo contribuir a [Nombre de la empresa].</w:t>
        <w:br/>
        <w:br/>
        <w:t>Atentamente,</w:t>
        <w:br/>
        <w:br/>
        <w:t>[Nombre completo]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