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</w:t>
      </w:r>
    </w:p>
    <w:p>
      <w:r>
        <w:t>[Nombre y dirección del remitente]</w:t>
        <w:br/>
        <w:t>[Fecha]</w:t>
        <w:br/>
        <w:br/>
        <w:t>[Nombre y dirección del destinatario]</w:t>
        <w:br/>
        <w:br/>
        <w:t>Estimado/a [Nombre del destinatario],</w:t>
        <w:br/>
        <w:br/>
        <w:t>Me dirijo a usted con el fin de presentar mi candidatura para el puesto de [Puesto al que estás aplicando], el cual he conocido a través de [fuente de información].</w:t>
        <w:br/>
        <w:br/>
        <w:t>Soy [tu nombre] y cuento con [indicar años de experiencia] años de experiencia en el campo de [indica el campo en el que tienes experiencia]. Durante mi trayectoria profesional, he desarrollado habilidades en [menciona tus habilidades relevantes para el puesto], las cuales considero que pueden ser de gran utilidad para desempeñar con éxito las responsabilidades del puesto mencionado.</w:t>
        <w:br/>
        <w:br/>
        <w:t>Entre mis logros profesionales destacados, me gustaría resaltar [menciona uno o dos logros relevantes que hayas obtenido durante tu carrera]. Estos logros demuestran mi capacidad para enfrentar desafíos y trabajar de manera eficiente, además de mi compromiso con la excelencia en el trabajo.</w:t>
        <w:br/>
        <w:br/>
        <w:t>Además de mi experiencia, cuento con una sólida formación académica en [indica tu formación académica relevante para el puesto]. Esto me ha permitido adquirir conocimientos técnicos y habilidades específicas que considero necesarias para el desempeño exitoso del puesto.</w:t>
        <w:br/>
        <w:br/>
        <w:t>Al analizar la oferta de trabajo, me ha llamado especialmente la atención [menciona algún aspecto específico de la empresa o del puesto que te haya interesado]. Considero que mi perfil puede aportar valor a [nombre de la empresa] y estoy emocionado/a por la posibilidad de formar parte de su equipo.</w:t>
        <w:br/>
        <w:br/>
        <w:t>Adjunto a esta carta, mi currículum vitae, donde podrá encontrar más detalles sobre mi experiencia laboral, formación académica y habilidades. Agradezco de antemano la oportunidad de considerar mi candidatura y me pongo a su disposición para cualquier información adicional que necesite.</w:t>
        <w:br/>
        <w:br/>
        <w:t xml:space="preserve">Sin más, me despido agradeciendo su atención y esperando poder discutir más a fondo sobre cómo mi perfil podría encajar en [nombre de la empresa]. </w:t>
        <w:br/>
        <w:br/>
        <w:t>Atentamente,</w:t>
        <w:br/>
        <w:br/>
        <w:t>[Tu nombre]</w:t>
        <w:br/>
        <w:t>[Tu número de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