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PODER SIMPLE</w:t>
      </w:r>
    </w:p>
    <w:p>
      <w:r>
        <w:t>[Nombre del remitente]</w:t>
        <w:br/>
        <w:t>[Dirección del remitente]</w:t>
        <w:br/>
        <w:t>[Ciudad, código postal]</w:t>
        <w:br/>
        <w:br/>
        <w:t>[Fecha]</w:t>
        <w:br/>
        <w:br/>
        <w:t>[Nombre del destinatario]</w:t>
        <w:br/>
        <w:t>[Dirección del destinatario]</w:t>
        <w:br/>
        <w:t>[Ciudad, código postal]</w:t>
        <w:br/>
        <w:br/>
        <w:t>Estimado/a [Nombre del destinatario],</w:t>
        <w:br/>
        <w:br/>
        <w:t>Por medio de la presente, yo, [Nombre del remitente], con número de identificación [Número de identificación], domiciliado/a en [Dirección del remitente], otorgo a [Nombre del representante], con número de identificación [Número de identificación], domiciliado/a en [Dirección del representante], plenos poderes y facultades para actuar en mi nombre y representación en todos los asuntos relacionados con [describir el asunto o materia en la que se le otorgan los poderes], incluyendo, pero no limitándose a:</w:t>
        <w:br/>
        <w:br/>
        <w:t>- Firmar y presentar documentos legales y contratos en mi nombre.</w:t>
        <w:br/>
        <w:t>- Realizar transacciones bancarias y firmar cheques en mi nombre y por mi cuenta.</w:t>
        <w:br/>
        <w:t>- Representarme en cualquier trámite o gestión ante autoridades gubernamentales, instituciones financieras o cualquier otra entidad.</w:t>
        <w:br/>
        <w:br/>
        <w:t>Declaro que todos los actos y decisiones que [Nombre del representante] tome en mi nombre y representación tendrán plena validez y efecto legal, y me comprometo a cumplir y respetar todas las obligaciones y acuerdos resultantes de dichos actos y decisiones.</w:t>
        <w:br/>
        <w:br/>
        <w:t>Esta carta de poder simple y las facultades aquí otorgadas tendrán validez a partir de la fecha de su firma y se mantendrán vigentes hasta que yo, el/la remitente, revoque estos poderes por escrito y notifique a [Nombre del representante] de dicha revocación.</w:t>
        <w:br/>
        <w:br/>
        <w:t>Por favor, acepte este poder en representación de [Nombre del representante] y proporcióneme una copia firmada de esta carta para mis registros.</w:t>
        <w:br/>
        <w:br/>
        <w:t>Atentamente,</w:t>
        <w:br/>
        <w:br/>
        <w:t>[Firma del remitente]</w:t>
        <w:br/>
        <w:br/>
        <w:t>[Nombre del remitente en letra de molde]</w:t>
        <w:br/>
        <w:t>[Número de 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