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PERMISO</w:t>
      </w:r>
    </w:p>
    <w:p>
      <w:r>
        <w:t>Ciudad, fecha</w:t>
        <w:br/>
        <w:br/>
        <w:t>Estimado/a [nombre del destinatario],</w:t>
        <w:br/>
        <w:br/>
        <w:t>Por medio de la presente, yo, [tu nombre completo], con cédula de identidad número [tu número de cédula], residenciado/a en [tu dirección de residencia], me dirijo a usted con el fin de solicitarle su amable autorización para [indicar la acción para la que se solicita el permiso].</w:t>
        <w:br/>
        <w:br/>
        <w:t>La razón de esta petición es [explicar detalladamente la razón por la cual se solicita el permiso]. Esta [actividad/evento/situación] tendrá lugar el día [indicar la fecha] en [indicar el lugar] y tendría una duración aproximada de [indicar el tiempo que tomará].</w:t>
        <w:br/>
        <w:br/>
        <w:t>Es importante mencionar que [explicar cualquier detalle adicional relevante para la solicitud de permiso]. Asimismo, me comprometo a cumplir con todas las responsabilidades y compromisos pendientes, así como a asegurarme de que mi ausencia no afecte de manera negativa a ningún proyecto o equipo de trabajo.</w:t>
        <w:br/>
        <w:br/>
        <w:t>Agradezco de antemano su consideración y comprensión ante esta solicitud. Quedo a disposición para brindarle cualquier información adicional o aclaración que requiera.</w:t>
        <w:br/>
        <w:br/>
        <w:t>Sin más que agregar, quedo a espera de su amable respuesta.</w:t>
        <w:br/>
        <w:br/>
        <w:t>Atentamente,</w:t>
        <w:br/>
        <w:br/>
        <w:t>[tu nombre completo]</w:t>
        <w:br/>
        <w:br/>
        <w:t>[tu número de contacto]</w:t>
        <w:br/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