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PERMISO PARA TRABAJAR</w:t>
      </w:r>
    </w:p>
    <w:p>
      <w:r>
        <w:t>[Nombre del Empleador]</w:t>
        <w:br/>
        <w:t>[Nombre de la Empresa]</w:t>
        <w:br/>
        <w:t>[Dirección de la Empresa]</w:t>
        <w:br/>
        <w:t>[Ciudad, Estado, Código Postal]</w:t>
        <w:br/>
        <w:br/>
        <w:t>[Fecha]</w:t>
        <w:br/>
        <w:br/>
        <w:t>[Nombre del Empleado]</w:t>
        <w:br/>
        <w:t>[Dirección del Empleado]</w:t>
        <w:br/>
        <w:t>[Ciudad, Estado, Código Postal]</w:t>
        <w:br/>
        <w:br/>
        <w:t>Estimado/a [Nombre del Empleado],</w:t>
        <w:br/>
        <w:br/>
        <w:t>Espero que esta carta le encuentre bien. Me complace informarle que, después de una cuidadosa consideración de su solicitud de trabajar en [Nombre de la Empresa], hemos decidido concederle el permiso para trabajar en nuestra empresa.</w:t>
        <w:br/>
        <w:br/>
        <w:t>Su solicitud de empleo ha sido aprobada y nos complace ofrecerle un puesto en [Nombre de la Empresa] a partir de la fecha [Fecha de Inicio]. Su puesto será [Descripción del Puesto] y su salario será de [Salario].</w:t>
        <w:br/>
        <w:br/>
        <w:t>Como parte de su permiso, le solicitamos que cumpla con todas las políticas y procedimientos de la empresa, así como con los deberes y responsabilidades de su puesto. También le pedimos que firme el contrato de trabajo adjunto para formalizar su compromiso con la empresa.</w:t>
        <w:br/>
        <w:br/>
        <w:t>Esperamos que su experiencia en [Nombre de la Empresa] sea enriquecedora y gratificante. Le recordamos que es su responsabilidad mantener un desempeño laboral óptimo y cumplir con las expectativas establecidas para su puesto. Si tiene alguna pregunta o inquietud antes de su fecha de inicio, no dude en ponerse en contacto conmigo.</w:t>
        <w:br/>
        <w:br/>
        <w:t>Agradecemos su interés en formar parte de nuestro equipo y esperamos trabajar juntos en un futuro cercano. Por favor, firme y devuelva una copia de esta carta para confirmar su aceptación del permiso y los términos establecidos.</w:t>
        <w:br/>
        <w:br/>
        <w:t>Sin otro particular, me despido cordialmente.</w:t>
        <w:br/>
        <w:br/>
        <w:t>Atentamente,</w:t>
        <w:br/>
        <w:br/>
        <w:t>[Firma del Empleador]</w:t>
        <w:br/>
        <w:t>[Nombre del Empleador]</w:t>
        <w:br/>
        <w:t>[Título del Empleador]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