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PARA EVENTO ESCOLAR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[Fecha]</w:t>
        <w:br/>
        <w:br/>
        <w:t>[Nombre del destinatario]</w:t>
        <w:br/>
        <w:t>[Cargo del destinatario]</w:t>
        <w:br/>
        <w:t>[Nombre de la institución]</w:t>
        <w:br/>
        <w:t>[Dirección de la institución]</w:t>
        <w:br/>
        <w:t>[Ciudad, código postal]</w:t>
        <w:br/>
        <w:br/>
        <w:t>Estimado/a [nombre del destinatario],</w:t>
        <w:br/>
        <w:br/>
        <w:t>Espero que este mensaje le encuentre bien. Le escribo para solicitar un permiso especial para mi hijo/hija, [nombre del estudiante], quien es estudiante de [grado] en [nombre de la institución].</w:t>
        <w:br/>
        <w:br/>
        <w:t>Nuestra escuela está organizando un evento escolar muy importante el día [fecha] en el [lugar del evento]. Este evento es una oportunidad única para que los estudiantes aprendan de manera práctica y realicen actividades relacionadas con su currículo escolar. Consideramos que este evento será muy beneficioso para el desarrollo académico y social de nuestro hijo/hija.</w:t>
        <w:br/>
        <w:br/>
        <w:t>Por lo tanto, le solicito amablemente que se le autorice a [nombre del estudiante] a ausentarse de sus clases regulares durante ese día para poder asistir a este evento. Me comprometo a asegurarme de que [nombre del estudiante] complete cualquier tarea o trabajo atrasado que pueda tener debido a su ausencia.</w:t>
        <w:br/>
        <w:br/>
        <w:t>Agradezco de antemano su comprensión y su consideración hacia esta solicitud. Si necesita cualquier documentación adicional o cualquier otra información, no dude en ponerse en contacto conmigo al [número de teléfono] o al correo electrónico [correo electrónico].</w:t>
        <w:br/>
        <w:br/>
        <w:t>Espero recibir una respuesta positiva a esta solicitud. Agradezco de antemano su atención y su apoyo en este asunto.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